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F5" w:rsidRPr="00DC16F5" w:rsidRDefault="006E1773" w:rsidP="002267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593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C16F5" w:rsidRPr="00DC16F5" w:rsidRDefault="00DC16F5" w:rsidP="00DC16F5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16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Нормативно-правовая база:</w:t>
      </w:r>
    </w:p>
    <w:p w:rsidR="00DC16F5" w:rsidRPr="00DC16F5" w:rsidRDefault="00DC16F5" w:rsidP="00DC16F5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6F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Конституции РФ и Конвенции о правах ребенка</w:t>
      </w:r>
      <w:r w:rsidR="00715B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C16F5" w:rsidRPr="00DC16F5" w:rsidRDefault="00DC16F5" w:rsidP="00DC16F5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6F5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«Об образовании в Российской Федерации»</w:t>
      </w:r>
      <w:r w:rsidR="00715B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C16F5" w:rsidRPr="00DC16F5" w:rsidRDefault="00DC16F5" w:rsidP="00DC16F5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6F5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государственного образовательного стандарта ООО</w:t>
      </w:r>
      <w:r w:rsidR="00715B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C16F5" w:rsidRPr="00DC16F5" w:rsidRDefault="00DC16F5" w:rsidP="00DC16F5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6F5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Устава ГБООУ «Верхнесаянтуйская санаторная школа-интернат»</w:t>
      </w:r>
      <w:r w:rsidR="00715B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C16F5" w:rsidRPr="00DC16F5" w:rsidRDefault="00DC16F5" w:rsidP="00DC16F5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6F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Положения на основе программы внеурочной деятельности школьников Д.В.Григорьева,</w:t>
      </w:r>
      <w:r w:rsidR="00392B5C">
        <w:rPr>
          <w:rFonts w:ascii="Times New Roman" w:eastAsia="Times New Roman" w:hAnsi="Times New Roman" w:cs="Times New Roman"/>
          <w:sz w:val="28"/>
          <w:szCs w:val="28"/>
          <w:lang w:eastAsia="ar-SA"/>
        </w:rPr>
        <w:t>П.В.СтепановаМ.Дрофа, 2014 г.</w:t>
      </w:r>
    </w:p>
    <w:p w:rsidR="00DC16F5" w:rsidRPr="00DC16F5" w:rsidRDefault="00DC16F5" w:rsidP="00EF7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C16F5">
        <w:rPr>
          <w:rFonts w:ascii="Times New Roman" w:hAnsi="Times New Roman" w:cs="Times New Roman"/>
          <w:b/>
          <w:iCs/>
          <w:sz w:val="28"/>
          <w:szCs w:val="28"/>
        </w:rPr>
        <w:t xml:space="preserve">        Назначение программы</w:t>
      </w:r>
      <w:r w:rsidRPr="00DC16F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C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благоприятные условия для разработки и реализации системы мероприятий, </w:t>
      </w:r>
      <w:r w:rsidR="00226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  разностороннему</w:t>
      </w:r>
      <w:r w:rsidRPr="00DC1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раскрытию индивидуальных способностей воспитанников.</w:t>
      </w:r>
    </w:p>
    <w:p w:rsidR="00DC16F5" w:rsidRPr="00DC16F5" w:rsidRDefault="00DC16F5" w:rsidP="00DC1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Актуальность.</w:t>
      </w:r>
    </w:p>
    <w:p w:rsidR="00DC16F5" w:rsidRPr="00DC16F5" w:rsidRDefault="00DC16F5" w:rsidP="00DC1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состоит в том, чтобы сформировать у воспитанников культуру общения в социуме. Из опыта работы мы сделали следующие выводы, что школьники имеющие опыт социальной деятельности быстрее, по окончанию школы, адаптируются в обществе. Легче переносят трудности повседневной жизни. Делают правильный профессиональный выбор, где в дальнейшем добиваются хороших успехов.</w:t>
      </w:r>
    </w:p>
    <w:p w:rsidR="00DC16F5" w:rsidRPr="00DC16F5" w:rsidRDefault="00DC16F5" w:rsidP="00DC16F5">
      <w:pPr>
        <w:tabs>
          <w:tab w:val="left" w:pos="7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6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Перспективность программы</w:t>
      </w:r>
      <w:r w:rsidRPr="00DC1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создает условия для разностороннего раскрытия индивидуальных способностей воспитанников,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DC16F5" w:rsidRPr="00DC16F5" w:rsidRDefault="00DC16F5" w:rsidP="00DC16F5">
      <w:pPr>
        <w:tabs>
          <w:tab w:val="left" w:pos="7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6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адресована</w:t>
      </w:r>
      <w:r w:rsidRPr="00DC1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воспитанников 9 класса.</w:t>
      </w:r>
    </w:p>
    <w:p w:rsidR="00DC16F5" w:rsidRPr="00DC16F5" w:rsidRDefault="00DC16F5" w:rsidP="00DC16F5">
      <w:pPr>
        <w:tabs>
          <w:tab w:val="left" w:pos="7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6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Объем часов:</w:t>
      </w:r>
      <w:r w:rsidR="00A668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102</w:t>
      </w:r>
      <w:r w:rsidR="00392B5C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68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</w:t>
      </w:r>
      <w:r w:rsidRPr="00DC1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неделю 30 часов, периодичность занятия зависит от КТП и режима школы-интерната. Продолжительность внеурочной деятельности 15-40 минут.</w:t>
      </w:r>
    </w:p>
    <w:p w:rsidR="00DC16F5" w:rsidRPr="00DC16F5" w:rsidRDefault="00DC16F5" w:rsidP="00DC16F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DC1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личности, ее способностей, удовлетворения познавательных интересов, самореализации воспитанников, в том числе одаренных и талантливых, через организацию внеурочной деятельности, социальной практики, общественно-полезной деятельности, через  реализацию системы мероприятий. </w:t>
      </w:r>
    </w:p>
    <w:p w:rsidR="00DC16F5" w:rsidRPr="00DC16F5" w:rsidRDefault="00DC16F5" w:rsidP="00DC16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Задачи программы:</w:t>
      </w:r>
    </w:p>
    <w:p w:rsidR="00DC16F5" w:rsidRPr="00DC16F5" w:rsidRDefault="00DC16F5" w:rsidP="00DC16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C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Выявлять интересы, склонности, способности, возможности воспитанников к различным видам деятельности.</w:t>
      </w:r>
    </w:p>
    <w:p w:rsidR="00DC16F5" w:rsidRPr="00DC16F5" w:rsidRDefault="00DC16F5" w:rsidP="00DC16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C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Создавать условия для индивидуального развития ребенка в разных сферах внеурочной деятельности. </w:t>
      </w:r>
    </w:p>
    <w:p w:rsidR="00DC16F5" w:rsidRPr="00DC16F5" w:rsidRDefault="00DC16F5" w:rsidP="00DC16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C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Расширять общий кругозор и опыт общения, взаимодействия и сотрудничества со сверстниками и взрослыми.</w:t>
      </w:r>
    </w:p>
    <w:p w:rsidR="000117A2" w:rsidRPr="007D55B2" w:rsidRDefault="00DC16F5" w:rsidP="007D55B2">
      <w:pPr>
        <w:tabs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6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и методы работы:</w:t>
      </w:r>
      <w:r w:rsidRPr="00DC1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занятия проводятся в форме КТД, экскурсий, кружков, секций, круглых столов, конференций, диспутов, КВНов, викторин, праздничных мероприятий, воспитательных часов, </w:t>
      </w:r>
      <w:r w:rsidRPr="00DC16F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школьных научных обществ, олимпиад, соревнований, поисковых и научных исследований и т.д.</w:t>
      </w:r>
    </w:p>
    <w:p w:rsidR="00866B62" w:rsidRPr="00226772" w:rsidRDefault="00866B62" w:rsidP="00226772">
      <w:pPr>
        <w:suppressAutoHyphens/>
        <w:spacing w:after="0" w:line="240" w:lineRule="auto"/>
        <w:ind w:left="6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66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Основные разделы программы</w:t>
      </w:r>
    </w:p>
    <w:tbl>
      <w:tblPr>
        <w:tblStyle w:val="1"/>
        <w:tblW w:w="0" w:type="auto"/>
        <w:tblLook w:val="04A0"/>
      </w:tblPr>
      <w:tblGrid>
        <w:gridCol w:w="523"/>
        <w:gridCol w:w="3055"/>
        <w:gridCol w:w="1237"/>
        <w:gridCol w:w="4530"/>
      </w:tblGrid>
      <w:tr w:rsidR="00866B62" w:rsidRPr="00866B62" w:rsidTr="00226772">
        <w:tc>
          <w:tcPr>
            <w:tcW w:w="523" w:type="dxa"/>
          </w:tcPr>
          <w:p w:rsidR="00866B62" w:rsidRPr="00866B62" w:rsidRDefault="00866B62" w:rsidP="00866B62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866B62">
              <w:rPr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055" w:type="dxa"/>
          </w:tcPr>
          <w:p w:rsidR="00866B62" w:rsidRPr="00866B62" w:rsidRDefault="00866B62" w:rsidP="00866B62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866B62">
              <w:rPr>
                <w:b/>
                <w:sz w:val="28"/>
                <w:szCs w:val="28"/>
                <w:lang w:eastAsia="ar-SA"/>
              </w:rPr>
              <w:t>Режимные моменты</w:t>
            </w:r>
          </w:p>
        </w:tc>
        <w:tc>
          <w:tcPr>
            <w:tcW w:w="1237" w:type="dxa"/>
          </w:tcPr>
          <w:p w:rsidR="00866B62" w:rsidRPr="00866B62" w:rsidRDefault="00866B62" w:rsidP="00866B62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866B62">
              <w:rPr>
                <w:b/>
                <w:sz w:val="28"/>
                <w:szCs w:val="28"/>
                <w:lang w:eastAsia="ar-SA"/>
              </w:rPr>
              <w:t>Кол-во часов</w:t>
            </w:r>
          </w:p>
        </w:tc>
        <w:tc>
          <w:tcPr>
            <w:tcW w:w="4530" w:type="dxa"/>
          </w:tcPr>
          <w:p w:rsidR="00866B62" w:rsidRPr="00866B62" w:rsidRDefault="00866B62" w:rsidP="00866B62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866B62">
              <w:rPr>
                <w:b/>
                <w:sz w:val="28"/>
                <w:szCs w:val="28"/>
                <w:lang w:eastAsia="ar-SA"/>
              </w:rPr>
              <w:t>Краткое содержание</w:t>
            </w:r>
          </w:p>
        </w:tc>
      </w:tr>
      <w:tr w:rsidR="00866B62" w:rsidRPr="00866B62" w:rsidTr="00226772">
        <w:trPr>
          <w:trHeight w:val="469"/>
        </w:trPr>
        <w:tc>
          <w:tcPr>
            <w:tcW w:w="523" w:type="dxa"/>
          </w:tcPr>
          <w:p w:rsidR="00866B62" w:rsidRPr="00866B62" w:rsidRDefault="00866B62" w:rsidP="00866B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66B62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055" w:type="dxa"/>
          </w:tcPr>
          <w:p w:rsidR="00866B62" w:rsidRPr="00866B62" w:rsidRDefault="00866B62" w:rsidP="00866B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66B62">
              <w:rPr>
                <w:sz w:val="28"/>
                <w:szCs w:val="28"/>
                <w:lang w:eastAsia="ar-SA"/>
              </w:rPr>
              <w:t>Духовно-нравственное</w:t>
            </w:r>
          </w:p>
        </w:tc>
        <w:tc>
          <w:tcPr>
            <w:tcW w:w="1237" w:type="dxa"/>
          </w:tcPr>
          <w:p w:rsidR="00866B62" w:rsidRPr="00866B62" w:rsidRDefault="00426F1C" w:rsidP="00866B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4530" w:type="dxa"/>
          </w:tcPr>
          <w:p w:rsidR="00866B62" w:rsidRPr="00866B62" w:rsidRDefault="00866B62" w:rsidP="00866B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66B62">
              <w:rPr>
                <w:sz w:val="28"/>
                <w:szCs w:val="28"/>
                <w:lang w:eastAsia="ar-SA"/>
              </w:rPr>
              <w:t>Формирование общечеловеческих норм гуманистических принципов</w:t>
            </w:r>
          </w:p>
        </w:tc>
      </w:tr>
      <w:tr w:rsidR="00866B62" w:rsidRPr="00866B62" w:rsidTr="00226772">
        <w:trPr>
          <w:trHeight w:val="1189"/>
        </w:trPr>
        <w:tc>
          <w:tcPr>
            <w:tcW w:w="523" w:type="dxa"/>
            <w:vMerge w:val="restart"/>
          </w:tcPr>
          <w:p w:rsidR="00866B62" w:rsidRPr="00866B62" w:rsidRDefault="00866B62" w:rsidP="00866B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66B62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055" w:type="dxa"/>
          </w:tcPr>
          <w:p w:rsidR="00866B62" w:rsidRPr="00866B62" w:rsidRDefault="00866B62" w:rsidP="00866B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66B62">
              <w:rPr>
                <w:sz w:val="28"/>
                <w:szCs w:val="28"/>
                <w:lang w:eastAsia="ar-SA"/>
              </w:rPr>
              <w:t xml:space="preserve">Общекультурное </w:t>
            </w:r>
          </w:p>
        </w:tc>
        <w:tc>
          <w:tcPr>
            <w:tcW w:w="1237" w:type="dxa"/>
          </w:tcPr>
          <w:p w:rsidR="00866B62" w:rsidRPr="00866B62" w:rsidRDefault="00426F1C" w:rsidP="00866B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4530" w:type="dxa"/>
          </w:tcPr>
          <w:p w:rsidR="00866B62" w:rsidRPr="00866B62" w:rsidRDefault="002317FB" w:rsidP="00866B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Ф</w:t>
            </w:r>
            <w:r w:rsidR="00866B62" w:rsidRPr="00866B62">
              <w:rPr>
                <w:bCs/>
                <w:color w:val="000000"/>
                <w:sz w:val="28"/>
                <w:szCs w:val="28"/>
                <w:lang w:eastAsia="ar-SA"/>
              </w:rPr>
              <w:t>ормирование у воспитанников коммуникативного поведения, которое соответствует принятым для определенной ситуации нормам и является эффективным</w:t>
            </w:r>
          </w:p>
        </w:tc>
      </w:tr>
      <w:tr w:rsidR="00866B62" w:rsidRPr="00866B62" w:rsidTr="00226772">
        <w:trPr>
          <w:trHeight w:val="275"/>
        </w:trPr>
        <w:tc>
          <w:tcPr>
            <w:tcW w:w="523" w:type="dxa"/>
            <w:vMerge/>
          </w:tcPr>
          <w:p w:rsidR="00866B62" w:rsidRPr="00866B62" w:rsidRDefault="00866B62" w:rsidP="00866B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55" w:type="dxa"/>
          </w:tcPr>
          <w:p w:rsidR="00866B62" w:rsidRPr="00866B62" w:rsidRDefault="00866B62" w:rsidP="00866B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66B62">
              <w:rPr>
                <w:sz w:val="28"/>
                <w:szCs w:val="28"/>
                <w:lang w:eastAsia="ar-SA"/>
              </w:rPr>
              <w:t>Часы приема пищи</w:t>
            </w:r>
          </w:p>
        </w:tc>
        <w:tc>
          <w:tcPr>
            <w:tcW w:w="1237" w:type="dxa"/>
          </w:tcPr>
          <w:p w:rsidR="00866B62" w:rsidRPr="00866B62" w:rsidRDefault="00A6687C" w:rsidP="00866B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159</w:t>
            </w:r>
          </w:p>
        </w:tc>
        <w:tc>
          <w:tcPr>
            <w:tcW w:w="4530" w:type="dxa"/>
          </w:tcPr>
          <w:p w:rsidR="00866B62" w:rsidRPr="00866B62" w:rsidRDefault="00866B62" w:rsidP="00866B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66B62">
              <w:rPr>
                <w:sz w:val="28"/>
                <w:szCs w:val="28"/>
                <w:lang w:eastAsia="ar-SA"/>
              </w:rPr>
              <w:t>Создание условий</w:t>
            </w:r>
          </w:p>
        </w:tc>
      </w:tr>
      <w:tr w:rsidR="00866B62" w:rsidRPr="00866B62" w:rsidTr="00226772">
        <w:trPr>
          <w:trHeight w:val="706"/>
        </w:trPr>
        <w:tc>
          <w:tcPr>
            <w:tcW w:w="523" w:type="dxa"/>
            <w:vMerge w:val="restart"/>
          </w:tcPr>
          <w:p w:rsidR="00866B62" w:rsidRPr="00866B62" w:rsidRDefault="00866B62" w:rsidP="00866B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66B62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055" w:type="dxa"/>
          </w:tcPr>
          <w:p w:rsidR="00866B62" w:rsidRPr="00866B62" w:rsidRDefault="00866B62" w:rsidP="00866B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66B62">
              <w:rPr>
                <w:sz w:val="28"/>
                <w:szCs w:val="28"/>
                <w:lang w:eastAsia="ar-SA"/>
              </w:rPr>
              <w:t>Общеинтеллектуальное</w:t>
            </w:r>
          </w:p>
        </w:tc>
        <w:tc>
          <w:tcPr>
            <w:tcW w:w="1237" w:type="dxa"/>
          </w:tcPr>
          <w:p w:rsidR="00866B62" w:rsidRPr="00866B62" w:rsidRDefault="00426F1C" w:rsidP="00866B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4530" w:type="dxa"/>
          </w:tcPr>
          <w:p w:rsidR="00866B62" w:rsidRPr="00866B62" w:rsidRDefault="00866B62" w:rsidP="00866B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66B62">
              <w:rPr>
                <w:sz w:val="28"/>
                <w:szCs w:val="28"/>
                <w:lang w:eastAsia="ar-SA"/>
              </w:rPr>
              <w:t>Самостоятельно приобретать необходимые знания, эффективно их применять  на практике. Творчески мыслить,  выдвигать новые идеи</w:t>
            </w:r>
          </w:p>
        </w:tc>
      </w:tr>
      <w:tr w:rsidR="00866B62" w:rsidRPr="00866B62" w:rsidTr="00226772">
        <w:tc>
          <w:tcPr>
            <w:tcW w:w="523" w:type="dxa"/>
            <w:vMerge/>
          </w:tcPr>
          <w:p w:rsidR="00866B62" w:rsidRPr="00866B62" w:rsidRDefault="00866B62" w:rsidP="00866B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55" w:type="dxa"/>
          </w:tcPr>
          <w:p w:rsidR="00866B62" w:rsidRPr="00866B62" w:rsidRDefault="00866B62" w:rsidP="00866B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66B62">
              <w:rPr>
                <w:sz w:val="28"/>
                <w:szCs w:val="28"/>
                <w:lang w:eastAsia="ar-SA"/>
              </w:rPr>
              <w:t xml:space="preserve">Самоподготовка </w:t>
            </w:r>
          </w:p>
        </w:tc>
        <w:tc>
          <w:tcPr>
            <w:tcW w:w="1237" w:type="dxa"/>
          </w:tcPr>
          <w:p w:rsidR="00866B62" w:rsidRPr="00866B62" w:rsidRDefault="003E2EEB" w:rsidP="00A762A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="00A6687C">
              <w:rPr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530" w:type="dxa"/>
          </w:tcPr>
          <w:p w:rsidR="00866B62" w:rsidRPr="00866B62" w:rsidRDefault="00EF70CB" w:rsidP="00866B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Научить знаниям, умениям и навыкам</w:t>
            </w:r>
            <w:r w:rsidR="00866B62" w:rsidRPr="00866B62">
              <w:rPr>
                <w:sz w:val="28"/>
                <w:szCs w:val="28"/>
                <w:lang w:eastAsia="ar-SA"/>
              </w:rPr>
              <w:t xml:space="preserve"> самообразовательной работы. Развивать  познавательные процессы: восприятие, преднамеренная собранность, усидчивость.</w:t>
            </w:r>
          </w:p>
        </w:tc>
      </w:tr>
      <w:tr w:rsidR="00866B62" w:rsidRPr="00866B62" w:rsidTr="00226772">
        <w:tc>
          <w:tcPr>
            <w:tcW w:w="523" w:type="dxa"/>
            <w:vMerge w:val="restart"/>
          </w:tcPr>
          <w:p w:rsidR="00866B62" w:rsidRPr="00866B62" w:rsidRDefault="00866B62" w:rsidP="00866B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66B62"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055" w:type="dxa"/>
          </w:tcPr>
          <w:p w:rsidR="00866B62" w:rsidRPr="00866B62" w:rsidRDefault="00866B62" w:rsidP="00866B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66B62">
              <w:rPr>
                <w:sz w:val="28"/>
                <w:szCs w:val="28"/>
                <w:lang w:eastAsia="ar-SA"/>
              </w:rPr>
              <w:t>Спортивно-оздоровительное</w:t>
            </w:r>
          </w:p>
        </w:tc>
        <w:tc>
          <w:tcPr>
            <w:tcW w:w="1237" w:type="dxa"/>
          </w:tcPr>
          <w:p w:rsidR="00866B62" w:rsidRPr="00866B62" w:rsidRDefault="00426F1C" w:rsidP="00866B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4530" w:type="dxa"/>
          </w:tcPr>
          <w:p w:rsidR="00866B62" w:rsidRPr="00866B62" w:rsidRDefault="00EF70CB" w:rsidP="00866B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Сохранение и укрепление здорового образа жизни</w:t>
            </w:r>
            <w:r w:rsidR="00866B62" w:rsidRPr="00866B62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A6687C" w:rsidRPr="00866B62" w:rsidTr="00226772">
        <w:trPr>
          <w:trHeight w:val="1992"/>
        </w:trPr>
        <w:tc>
          <w:tcPr>
            <w:tcW w:w="523" w:type="dxa"/>
            <w:vMerge/>
          </w:tcPr>
          <w:p w:rsidR="00A6687C" w:rsidRPr="00866B62" w:rsidRDefault="00A6687C" w:rsidP="00866B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55" w:type="dxa"/>
          </w:tcPr>
          <w:p w:rsidR="00A6687C" w:rsidRPr="00866B62" w:rsidRDefault="00A6687C" w:rsidP="00866B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66B62">
              <w:rPr>
                <w:sz w:val="28"/>
                <w:szCs w:val="28"/>
                <w:lang w:eastAsia="ar-SA"/>
              </w:rPr>
              <w:t xml:space="preserve">Зарядка </w:t>
            </w:r>
          </w:p>
          <w:p w:rsidR="00A6687C" w:rsidRPr="00866B62" w:rsidRDefault="00A6687C" w:rsidP="00866B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Сон. час</w:t>
            </w:r>
          </w:p>
          <w:p w:rsidR="00A6687C" w:rsidRPr="00866B62" w:rsidRDefault="00A6687C" w:rsidP="00866B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66B62">
              <w:rPr>
                <w:sz w:val="28"/>
                <w:szCs w:val="28"/>
                <w:lang w:eastAsia="ar-SA"/>
              </w:rPr>
              <w:t xml:space="preserve">Прогулка </w:t>
            </w:r>
          </w:p>
        </w:tc>
        <w:tc>
          <w:tcPr>
            <w:tcW w:w="1237" w:type="dxa"/>
          </w:tcPr>
          <w:p w:rsidR="00A6687C" w:rsidRPr="00866B62" w:rsidRDefault="00A6687C" w:rsidP="00A762A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</w:t>
            </w:r>
          </w:p>
          <w:p w:rsidR="00A6687C" w:rsidRDefault="00A6687C" w:rsidP="00866B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68</w:t>
            </w:r>
          </w:p>
          <w:p w:rsidR="00A6687C" w:rsidRPr="00866B62" w:rsidRDefault="00A6687C" w:rsidP="003E2EE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249 </w:t>
            </w:r>
          </w:p>
        </w:tc>
        <w:tc>
          <w:tcPr>
            <w:tcW w:w="4530" w:type="dxa"/>
          </w:tcPr>
          <w:p w:rsidR="00A6687C" w:rsidRPr="00866B62" w:rsidRDefault="00A6687C" w:rsidP="00866B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66B62">
              <w:rPr>
                <w:sz w:val="28"/>
                <w:szCs w:val="28"/>
                <w:lang w:eastAsia="ar-SA"/>
              </w:rPr>
              <w:t>Прогулка дополняет содержание занятий, связанных с пребыванием детей на воздухе.</w:t>
            </w:r>
          </w:p>
          <w:p w:rsidR="00A6687C" w:rsidRPr="00866B62" w:rsidRDefault="00A6687C" w:rsidP="00866B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66B62">
              <w:rPr>
                <w:sz w:val="28"/>
                <w:szCs w:val="28"/>
                <w:lang w:eastAsia="ar-SA"/>
              </w:rPr>
              <w:t>Одна из форм активного отдыха, служащая для восстановления работоспособности воспитанников.</w:t>
            </w:r>
          </w:p>
        </w:tc>
      </w:tr>
      <w:tr w:rsidR="00866B62" w:rsidRPr="00866B62" w:rsidTr="00226772">
        <w:tc>
          <w:tcPr>
            <w:tcW w:w="523" w:type="dxa"/>
            <w:vMerge w:val="restart"/>
          </w:tcPr>
          <w:p w:rsidR="00866B62" w:rsidRPr="00866B62" w:rsidRDefault="00866B62" w:rsidP="00866B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66B62"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055" w:type="dxa"/>
          </w:tcPr>
          <w:p w:rsidR="00866B62" w:rsidRPr="00866B62" w:rsidRDefault="00866B62" w:rsidP="00866B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66B62">
              <w:rPr>
                <w:sz w:val="28"/>
                <w:szCs w:val="28"/>
                <w:lang w:eastAsia="ar-SA"/>
              </w:rPr>
              <w:t xml:space="preserve">Социальное </w:t>
            </w:r>
          </w:p>
        </w:tc>
        <w:tc>
          <w:tcPr>
            <w:tcW w:w="1237" w:type="dxa"/>
          </w:tcPr>
          <w:p w:rsidR="00866B62" w:rsidRPr="00866B62" w:rsidRDefault="00426F1C" w:rsidP="00866B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4530" w:type="dxa"/>
          </w:tcPr>
          <w:p w:rsidR="00866B62" w:rsidRPr="00866B62" w:rsidRDefault="00866B62" w:rsidP="00866B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66B62">
              <w:rPr>
                <w:sz w:val="28"/>
                <w:szCs w:val="28"/>
                <w:lang w:eastAsia="ar-SA"/>
              </w:rPr>
              <w:t>Формирование  позитивного отношения к базовым ценностям общества</w:t>
            </w:r>
          </w:p>
        </w:tc>
      </w:tr>
      <w:tr w:rsidR="00866B62" w:rsidRPr="00866B62" w:rsidTr="00226772">
        <w:tc>
          <w:tcPr>
            <w:tcW w:w="523" w:type="dxa"/>
            <w:vMerge/>
          </w:tcPr>
          <w:p w:rsidR="00866B62" w:rsidRPr="00866B62" w:rsidRDefault="00866B62" w:rsidP="00866B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55" w:type="dxa"/>
          </w:tcPr>
          <w:p w:rsidR="00866B62" w:rsidRPr="00866B62" w:rsidRDefault="00866B62" w:rsidP="00866B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66B62">
              <w:rPr>
                <w:sz w:val="28"/>
                <w:szCs w:val="28"/>
                <w:lang w:eastAsia="ar-SA"/>
              </w:rPr>
              <w:t xml:space="preserve">Самообслуживание </w:t>
            </w:r>
          </w:p>
        </w:tc>
        <w:tc>
          <w:tcPr>
            <w:tcW w:w="1237" w:type="dxa"/>
          </w:tcPr>
          <w:p w:rsidR="00866B62" w:rsidRPr="00866B62" w:rsidRDefault="00A6687C" w:rsidP="00866B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183</w:t>
            </w:r>
          </w:p>
        </w:tc>
        <w:tc>
          <w:tcPr>
            <w:tcW w:w="4530" w:type="dxa"/>
          </w:tcPr>
          <w:p w:rsidR="00866B62" w:rsidRPr="00866B62" w:rsidRDefault="00866B62" w:rsidP="00866B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66B62">
              <w:rPr>
                <w:sz w:val="28"/>
                <w:szCs w:val="28"/>
                <w:lang w:eastAsia="ar-SA"/>
              </w:rPr>
              <w:t>Формировать умение устранить неполадки в одежде. Формировать умение готовиться заблаговременно к учебным занятиям. Развивать трудовые навыки.</w:t>
            </w:r>
          </w:p>
        </w:tc>
      </w:tr>
      <w:tr w:rsidR="00866B62" w:rsidRPr="00866B62" w:rsidTr="00226772">
        <w:tc>
          <w:tcPr>
            <w:tcW w:w="523" w:type="dxa"/>
          </w:tcPr>
          <w:p w:rsidR="00866B62" w:rsidRPr="00866B62" w:rsidRDefault="00866B62" w:rsidP="00866B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55" w:type="dxa"/>
          </w:tcPr>
          <w:p w:rsidR="00866B62" w:rsidRPr="00866B62" w:rsidRDefault="00866B62" w:rsidP="00866B62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866B62">
              <w:rPr>
                <w:b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1237" w:type="dxa"/>
          </w:tcPr>
          <w:p w:rsidR="00866B62" w:rsidRPr="00866B62" w:rsidRDefault="00A762AD" w:rsidP="00866B6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102</w:t>
            </w:r>
            <w:r w:rsidR="00282367">
              <w:rPr>
                <w:b/>
                <w:sz w:val="28"/>
                <w:szCs w:val="28"/>
                <w:lang w:eastAsia="ar-SA"/>
              </w:rPr>
              <w:t xml:space="preserve">0 </w:t>
            </w:r>
            <w:r w:rsidR="00866B62" w:rsidRPr="00866B62">
              <w:rPr>
                <w:b/>
                <w:sz w:val="28"/>
                <w:szCs w:val="28"/>
                <w:lang w:eastAsia="ar-SA"/>
              </w:rPr>
              <w:t>ч.</w:t>
            </w:r>
          </w:p>
        </w:tc>
        <w:tc>
          <w:tcPr>
            <w:tcW w:w="4530" w:type="dxa"/>
          </w:tcPr>
          <w:p w:rsidR="00866B62" w:rsidRPr="00866B62" w:rsidRDefault="00866B62" w:rsidP="00866B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226772" w:rsidRDefault="00226772" w:rsidP="00D966F4">
      <w:pPr>
        <w:rPr>
          <w:rFonts w:ascii="Times New Roman" w:hAnsi="Times New Roman" w:cs="Times New Roman"/>
          <w:b/>
          <w:sz w:val="28"/>
          <w:szCs w:val="28"/>
        </w:rPr>
      </w:pPr>
    </w:p>
    <w:p w:rsidR="00226772" w:rsidRDefault="00226772" w:rsidP="00D966F4">
      <w:pPr>
        <w:rPr>
          <w:rFonts w:ascii="Times New Roman" w:hAnsi="Times New Roman" w:cs="Times New Roman"/>
          <w:b/>
          <w:sz w:val="28"/>
          <w:szCs w:val="28"/>
        </w:rPr>
      </w:pPr>
    </w:p>
    <w:p w:rsidR="000256BE" w:rsidRPr="00AD5932" w:rsidRDefault="00866B62" w:rsidP="00226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 – тематическое планирование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520"/>
        <w:gridCol w:w="2206"/>
        <w:gridCol w:w="818"/>
        <w:gridCol w:w="851"/>
        <w:gridCol w:w="5811"/>
      </w:tblGrid>
      <w:tr w:rsidR="00682F0D" w:rsidRPr="00AD5932" w:rsidTr="00AD5932">
        <w:tc>
          <w:tcPr>
            <w:tcW w:w="520" w:type="dxa"/>
            <w:vMerge w:val="restart"/>
          </w:tcPr>
          <w:p w:rsidR="00682F0D" w:rsidRPr="00AD5932" w:rsidRDefault="00682F0D" w:rsidP="00D9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06" w:type="dxa"/>
            <w:vMerge w:val="restart"/>
            <w:vAlign w:val="center"/>
          </w:tcPr>
          <w:p w:rsidR="00682F0D" w:rsidRPr="00AD5932" w:rsidRDefault="00682F0D" w:rsidP="00D9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669" w:type="dxa"/>
            <w:gridSpan w:val="2"/>
          </w:tcPr>
          <w:p w:rsidR="00682F0D" w:rsidRPr="00AD5932" w:rsidRDefault="00682F0D" w:rsidP="00AD593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811" w:type="dxa"/>
            <w:vMerge w:val="restart"/>
          </w:tcPr>
          <w:p w:rsidR="00682F0D" w:rsidRPr="00AD5932" w:rsidRDefault="00682F0D" w:rsidP="00D9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Перечень универсальных действий воспитанников</w:t>
            </w:r>
          </w:p>
        </w:tc>
      </w:tr>
      <w:tr w:rsidR="00682F0D" w:rsidRPr="00AD5932" w:rsidTr="00AD5932">
        <w:trPr>
          <w:trHeight w:val="468"/>
        </w:trPr>
        <w:tc>
          <w:tcPr>
            <w:tcW w:w="520" w:type="dxa"/>
            <w:vMerge/>
          </w:tcPr>
          <w:p w:rsidR="00682F0D" w:rsidRPr="00AD5932" w:rsidRDefault="00682F0D" w:rsidP="00D94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vMerge/>
          </w:tcPr>
          <w:p w:rsidR="00682F0D" w:rsidRPr="00AD5932" w:rsidRDefault="00682F0D" w:rsidP="00D94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682F0D" w:rsidRPr="00AD5932" w:rsidRDefault="00682F0D" w:rsidP="00D9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 xml:space="preserve">Аудиторных </w:t>
            </w:r>
          </w:p>
        </w:tc>
        <w:tc>
          <w:tcPr>
            <w:tcW w:w="851" w:type="dxa"/>
          </w:tcPr>
          <w:p w:rsidR="00682F0D" w:rsidRPr="00AD5932" w:rsidRDefault="00682F0D" w:rsidP="00D9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 xml:space="preserve">Неаудиторных </w:t>
            </w:r>
          </w:p>
        </w:tc>
        <w:tc>
          <w:tcPr>
            <w:tcW w:w="5811" w:type="dxa"/>
            <w:vMerge/>
          </w:tcPr>
          <w:p w:rsidR="00682F0D" w:rsidRPr="00AD5932" w:rsidRDefault="00682F0D" w:rsidP="00D94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F0D" w:rsidRPr="00AD5932" w:rsidTr="00AD5932">
        <w:tc>
          <w:tcPr>
            <w:tcW w:w="520" w:type="dxa"/>
          </w:tcPr>
          <w:p w:rsidR="00682F0D" w:rsidRPr="00260270" w:rsidRDefault="00682F0D" w:rsidP="00D9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:rsidR="00682F0D" w:rsidRPr="00AD5932" w:rsidRDefault="00462807" w:rsidP="0028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</w:t>
            </w:r>
            <w:r w:rsidR="00B07D27" w:rsidRPr="00AD5932">
              <w:rPr>
                <w:rFonts w:ascii="Times New Roman" w:hAnsi="Times New Roman" w:cs="Times New Roman"/>
                <w:sz w:val="28"/>
                <w:szCs w:val="28"/>
              </w:rPr>
              <w:t xml:space="preserve"> напр</w:t>
            </w:r>
            <w:r w:rsidR="00972259" w:rsidRPr="00AD59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7D27" w:rsidRPr="00AD5932">
              <w:rPr>
                <w:rFonts w:ascii="Times New Roman" w:hAnsi="Times New Roman" w:cs="Times New Roman"/>
                <w:sz w:val="28"/>
                <w:szCs w:val="28"/>
              </w:rPr>
              <w:t xml:space="preserve">вление </w:t>
            </w:r>
          </w:p>
        </w:tc>
        <w:tc>
          <w:tcPr>
            <w:tcW w:w="818" w:type="dxa"/>
          </w:tcPr>
          <w:p w:rsidR="00682F0D" w:rsidRPr="00AD5932" w:rsidRDefault="00426F1C" w:rsidP="00D9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682F0D" w:rsidRPr="00AD5932" w:rsidRDefault="00426F1C" w:rsidP="00D9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5A2A3A" w:rsidRPr="00AD5932" w:rsidRDefault="00285D49" w:rsidP="00AD5932">
            <w:pPr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5932">
              <w:rPr>
                <w:rStyle w:val="submenu-tabl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Личностные</w:t>
            </w:r>
            <w:r w:rsidR="00A7077A" w:rsidRPr="00AD5932">
              <w:rPr>
                <w:rStyle w:val="submenu-tabl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:</w:t>
            </w:r>
            <w:r w:rsidR="00972259" w:rsidRPr="00AD5932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="00972259" w:rsidRPr="00AD5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обеспечивают ценностно-смысловую ориентацию </w:t>
            </w:r>
            <w:r w:rsidR="00AB1BA4" w:rsidRPr="00AD5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воспитанников</w:t>
            </w:r>
            <w:r w:rsidR="00972259" w:rsidRPr="00AD5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</w:t>
            </w:r>
            <w:r w:rsidR="00972259" w:rsidRPr="00AD593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682F0D" w:rsidRPr="00AD5932" w:rsidRDefault="00972259" w:rsidP="00AD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Коммуникативных: д</w:t>
            </w:r>
            <w:r w:rsidRPr="00AD5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онести свою позицию до других: оформлять свою мысль в устной речи, слушать и понимать речь других, участие в диалоге, совместно договариваться о правилах общения и др.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59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Регулятивных:</w:t>
            </w:r>
            <w:r w:rsidRPr="00AD593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D5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учиться совместно с </w:t>
            </w:r>
            <w:r w:rsidR="005A2A3A" w:rsidRPr="00AD5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воспитателем</w:t>
            </w:r>
            <w:r w:rsidRPr="00AD5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другими </w:t>
            </w:r>
            <w:r w:rsidR="005A2A3A" w:rsidRPr="00AD5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воспитанниками</w:t>
            </w:r>
            <w:r w:rsidRPr="00AD5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давать эмоциональную оценку деятельности товарищей и др.</w:t>
            </w:r>
          </w:p>
        </w:tc>
      </w:tr>
      <w:tr w:rsidR="00682F0D" w:rsidRPr="00AD5932" w:rsidTr="00AD5932">
        <w:tc>
          <w:tcPr>
            <w:tcW w:w="520" w:type="dxa"/>
          </w:tcPr>
          <w:p w:rsidR="00682F0D" w:rsidRPr="00260270" w:rsidRDefault="00682F0D" w:rsidP="00D9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682F0D" w:rsidRPr="00AD5932" w:rsidRDefault="00462807" w:rsidP="00D9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  <w:r w:rsidR="00B07D27" w:rsidRPr="00AD593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  <w:p w:rsidR="005F5362" w:rsidRPr="00AD5932" w:rsidRDefault="005F5362" w:rsidP="00D94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682F0D" w:rsidRPr="00AD5932" w:rsidRDefault="00426F1C" w:rsidP="00D9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682F0D" w:rsidRPr="00AD5932" w:rsidRDefault="00426F1C" w:rsidP="00D9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664C88" w:rsidRPr="00AD5932" w:rsidRDefault="00972259" w:rsidP="00AD5932">
            <w:pPr>
              <w:jc w:val="both"/>
              <w:rPr>
                <w:rStyle w:val="submenu-tabl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D5932">
              <w:rPr>
                <w:rStyle w:val="submenu-tabl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Коммуникативные</w:t>
            </w:r>
            <w:r w:rsidR="00A7077A" w:rsidRPr="00AD5932">
              <w:rPr>
                <w:rStyle w:val="submenu-tabl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  <w:r w:rsidRPr="00AD593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D5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формируются во всех направлениях внеурочной деятельности: это умение договариваться и приходить к общему решению, задавать вопросы, необходимые для выполнения заданий творческого характера индивидуально и в сотрудничестве с партнёром, определять цели, функции участников, способы взаимодействия; При этом преобладают: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5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действенные умения;- риторические умения;- умение вести диалог;- умение слышать и слушать и вести спор;- умение вставать на точку зрения другого;- умение работать сообща для достижения общей цели. 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593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Личностные</w:t>
            </w:r>
            <w:r w:rsidRPr="00AD5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осознание себя как индивидуальности и одновременно как члена общества, способность к самооценке своих действий, поступков, уважительное отношение к иному мнению, мотивация </w:t>
            </w:r>
            <w:r w:rsidRPr="00AD5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учебной деятельности, самостоятельность и личная ответственность за свои поступки, установка на здоровый образ жизни;</w:t>
            </w:r>
            <w:r w:rsidRPr="00AD593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5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Внеурочная деятельность предусматривает формирование регулятивных действий через разучивание игр, введения правил, через организацию продуктивных видов деятельности, сотрудничества.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7077A" w:rsidRPr="00AD5932">
              <w:rPr>
                <w:rStyle w:val="submenu-tabl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Познавательные</w:t>
            </w:r>
            <w:r w:rsidR="00664C88" w:rsidRPr="00AD5932">
              <w:rPr>
                <w:rStyle w:val="submenu-tabl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</w:p>
          <w:p w:rsidR="00682F0D" w:rsidRPr="00AD5932" w:rsidRDefault="00664C88" w:rsidP="00AD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Style w:val="apple-converted-space"/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- </w:t>
            </w:r>
            <w:r w:rsidR="00972259" w:rsidRPr="00AD5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самостоятельно выделять и формулировать познавательную цель; применять правила и пользоваться инструкциями и освоенным закономерностями; осуществлять рефлексию способов и условий действий, контролировать и оценивать процесс и результат деятельности; самостоятельно создавать алгоритмы деятельности при решении проблем различного характера; установление причинно-следственных связей; построение рассуждения; обобщение, поиск и выделение необходимой информации.</w:t>
            </w:r>
            <w:r w:rsidR="00972259" w:rsidRPr="00AD59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72259" w:rsidRPr="00AD593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Регулятивные</w:t>
            </w:r>
            <w:r w:rsidR="00972259" w:rsidRPr="00AD5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формулировать и удерживать учебную задачу, применять установленные правила в планировании способа решения; выбирать действия в соответствии с поставленной задачей и условиями её реализации; составлять план и последовательность действий; сличать способ действия и его результат с заданным эталоном с целью обнаружения отклонений и отличий от эталона, вносить необходимые коррективы в действие после его завершения на основе его оценки и учёта сделанных ошибок; адекватно воспринимать предложения учителей, товарищей, родителей и других людей по исправлению допущенных ошибок; выделять и формулировать то, что усвоено и что нужно усвоить, определять качество и уровень усвоения; устанавливать соответствие полученного результата поставленной цели;</w:t>
            </w:r>
          </w:p>
        </w:tc>
      </w:tr>
      <w:tr w:rsidR="00682F0D" w:rsidRPr="00AD5932" w:rsidTr="00AD5932">
        <w:tc>
          <w:tcPr>
            <w:tcW w:w="520" w:type="dxa"/>
          </w:tcPr>
          <w:p w:rsidR="00682F0D" w:rsidRPr="00260270" w:rsidRDefault="00682F0D" w:rsidP="00D9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06" w:type="dxa"/>
          </w:tcPr>
          <w:p w:rsidR="00682F0D" w:rsidRPr="00AD5932" w:rsidRDefault="00B07D27" w:rsidP="00D9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972259" w:rsidRPr="00AD593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2807" w:rsidRPr="00AD5932">
              <w:rPr>
                <w:rFonts w:ascii="Times New Roman" w:hAnsi="Times New Roman" w:cs="Times New Roman"/>
                <w:sz w:val="28"/>
                <w:szCs w:val="28"/>
              </w:rPr>
              <w:t>нтеллектуальное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  <w:p w:rsidR="005F5362" w:rsidRPr="00AD5932" w:rsidRDefault="005F5362" w:rsidP="00D94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682F0D" w:rsidRPr="00AD5932" w:rsidRDefault="00426F1C" w:rsidP="004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51" w:type="dxa"/>
          </w:tcPr>
          <w:p w:rsidR="00682F0D" w:rsidRPr="00AD5932" w:rsidRDefault="00426F1C" w:rsidP="00D9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682F0D" w:rsidRPr="00AD5932" w:rsidRDefault="00972259" w:rsidP="00AD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Личностные</w:t>
            </w:r>
            <w:r w:rsidRPr="00AD5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Определять и высказывать под руководством педагога самые простые, общие для всех людей правила поведения при </w:t>
            </w:r>
            <w:r w:rsidRPr="00AD5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сотрудничестве (этические нормы).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59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Познавательные:</w:t>
            </w:r>
            <w:r w:rsidRPr="00AD593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D5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Добывать новые знания: находить ответы на вопросы, используя различные источники информации, свой жизненный опыт; перерабатывать полученную информацию: делать выводы в результате совместной работы.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59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Коммуникативные:</w:t>
            </w:r>
            <w:r w:rsidRPr="00AD593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D5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5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Слушать и понимать речь других. Совместно договариваться о правилах общения и поведения в школе и следовать им. Учиться выполнять различные роли в группе (лидера, исполнителя, критика).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59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Регулятивные:</w:t>
            </w:r>
            <w:r w:rsidRPr="00AD593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D5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Учиться высказывать своё предположение (версию), учиться отличать верно выполненное задание от неверного. Учиться совместно с учителем и другими учениками давать эмоциональную оценку деятельности товарищей.</w:t>
            </w:r>
          </w:p>
        </w:tc>
      </w:tr>
      <w:tr w:rsidR="00682F0D" w:rsidRPr="00AD5932" w:rsidTr="00AD5932">
        <w:tc>
          <w:tcPr>
            <w:tcW w:w="520" w:type="dxa"/>
          </w:tcPr>
          <w:p w:rsidR="00682F0D" w:rsidRPr="00260270" w:rsidRDefault="00682F0D" w:rsidP="00D9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06" w:type="dxa"/>
          </w:tcPr>
          <w:p w:rsidR="00682F0D" w:rsidRPr="00AD5932" w:rsidRDefault="00462807" w:rsidP="00D9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  <w:r w:rsidR="00B07D27" w:rsidRPr="00AD5932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5F5362" w:rsidRPr="00AD5932" w:rsidRDefault="005F5362" w:rsidP="00D94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682F0D" w:rsidRPr="00AD5932" w:rsidRDefault="00426F1C" w:rsidP="00D9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682F0D" w:rsidRPr="00AD5932" w:rsidRDefault="00426F1C" w:rsidP="00D9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682F0D" w:rsidRPr="00AD5932" w:rsidRDefault="00D361CB" w:rsidP="00AD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доброжелательности, позитивного отношения к жизни; ориентация в нравственном содержании и смысле как собственных поступков, так и поступков</w:t>
            </w:r>
            <w:r w:rsidR="00626CB9" w:rsidRPr="00AD5932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окружающих;</w:t>
            </w:r>
          </w:p>
          <w:p w:rsidR="00626CB9" w:rsidRPr="00AD5932" w:rsidRDefault="00626CB9" w:rsidP="00AD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продуктивного взаимодействия, умения совместного принятия решения; коммуникация как взаимодействие и коммуникация как сотрудничество; выражение своего мнения и аргументация своей точки зрения;</w:t>
            </w:r>
          </w:p>
          <w:p w:rsidR="00626CB9" w:rsidRPr="00AD5932" w:rsidRDefault="00626CB9" w:rsidP="00AD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 xml:space="preserve"> умение контролировать процесс и результаты своей деятельности, воспринимать оценку со стороны; взаимодействовать со взрослыми и сверстниками в совместной деятельности; 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готовности к преодолению трудностей;</w:t>
            </w:r>
          </w:p>
        </w:tc>
      </w:tr>
      <w:tr w:rsidR="00682F0D" w:rsidRPr="00AD5932" w:rsidTr="00AD5932">
        <w:tc>
          <w:tcPr>
            <w:tcW w:w="520" w:type="dxa"/>
          </w:tcPr>
          <w:p w:rsidR="00682F0D" w:rsidRPr="00260270" w:rsidRDefault="00682F0D" w:rsidP="00D9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06" w:type="dxa"/>
          </w:tcPr>
          <w:p w:rsidR="00282367" w:rsidRPr="00AD5932" w:rsidRDefault="00682F0D" w:rsidP="0028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 </w:t>
            </w:r>
            <w:r w:rsidR="00B07D27" w:rsidRPr="00AD59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оздоровительное</w:t>
            </w:r>
            <w:r w:rsidR="00B07D27" w:rsidRPr="00AD593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  <w:p w:rsidR="005F5362" w:rsidRPr="00AD5932" w:rsidRDefault="005F5362" w:rsidP="00D94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682F0D" w:rsidRPr="00AD5932" w:rsidRDefault="00426F1C" w:rsidP="00D9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682F0D" w:rsidRPr="00AD5932" w:rsidRDefault="00426F1C" w:rsidP="00D9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682F0D" w:rsidRPr="00AD5932" w:rsidRDefault="00972259" w:rsidP="00AD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Личностные</w:t>
            </w:r>
            <w:r w:rsidRPr="00AD5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- осознание себя как индивидуальности, и одновременно как члена общества,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5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способность к самооценке своих действий, поступков,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5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установка на здоровый образ жизни;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59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Коммуникативные:</w:t>
            </w:r>
            <w:r w:rsidRPr="00AD593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D5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учитывать разные мнения и стремиться к координации различных позиций в сотрудничестве; договариваться и приходить к общему решению при организации игр в группах или парах; контролировать действия партнёра в парных упражнениях; брать ответственность за групповой результат.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59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Регулятивные:</w:t>
            </w:r>
            <w:r w:rsidRPr="00AD593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D5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организовывать места занятий физическими упражнениями и играми в процессе соглашения с </w:t>
            </w:r>
            <w:r w:rsidR="006644F8" w:rsidRPr="00AD5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</w:t>
            </w:r>
            <w:r w:rsidR="006F17D3" w:rsidRPr="00AD5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лем</w:t>
            </w:r>
            <w:r w:rsidRPr="00AD5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соблюдать правила поведения и предупреждения травматизма во время занятий; оценивать правильность выполнения действия; адекватно воспринимать предложения и оценку учителя, товарищей, родителей и других людей; проявлять инициативу в творческом сотрудничестве при составлении комплексов упражнений, игровых ситуаций; организовывать и проводить игры на переменах, утреннюю зарядку с музыкальным сопровождением; самостоятельно адекватно оценивать правильность выполнения упражнений.</w:t>
            </w:r>
          </w:p>
        </w:tc>
      </w:tr>
      <w:tr w:rsidR="00426F1C" w:rsidRPr="00AD5932" w:rsidTr="001A6310">
        <w:tc>
          <w:tcPr>
            <w:tcW w:w="520" w:type="dxa"/>
          </w:tcPr>
          <w:p w:rsidR="00426F1C" w:rsidRPr="00AD5932" w:rsidRDefault="00426F1C" w:rsidP="00D94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426F1C" w:rsidRPr="00AD5932" w:rsidRDefault="00426F1C" w:rsidP="004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669" w:type="dxa"/>
            <w:gridSpan w:val="2"/>
          </w:tcPr>
          <w:p w:rsidR="00426F1C" w:rsidRPr="00AD5932" w:rsidRDefault="00426F1C" w:rsidP="00D9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1 020 ч.</w:t>
            </w:r>
          </w:p>
        </w:tc>
        <w:tc>
          <w:tcPr>
            <w:tcW w:w="5811" w:type="dxa"/>
          </w:tcPr>
          <w:p w:rsidR="00426F1C" w:rsidRPr="00AD5932" w:rsidRDefault="00426F1C" w:rsidP="006F17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664C88" w:rsidRPr="00AD5932" w:rsidRDefault="00664C88" w:rsidP="006644F8">
      <w:pPr>
        <w:rPr>
          <w:rFonts w:ascii="Times New Roman" w:hAnsi="Times New Roman" w:cs="Times New Roman"/>
          <w:sz w:val="28"/>
          <w:szCs w:val="28"/>
        </w:rPr>
      </w:pPr>
    </w:p>
    <w:p w:rsidR="007D55B2" w:rsidRDefault="007D55B2" w:rsidP="00D94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5B2" w:rsidRDefault="007D55B2" w:rsidP="00D94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5B2" w:rsidRDefault="007D55B2" w:rsidP="00D94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5B2" w:rsidRDefault="007D55B2" w:rsidP="00D94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772" w:rsidRDefault="00226772" w:rsidP="00D94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5B2" w:rsidRDefault="007D55B2" w:rsidP="00D94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6F4" w:rsidRDefault="00D966F4" w:rsidP="007F6291">
      <w:pPr>
        <w:rPr>
          <w:rFonts w:ascii="Times New Roman" w:hAnsi="Times New Roman" w:cs="Times New Roman"/>
          <w:b/>
          <w:sz w:val="28"/>
          <w:szCs w:val="28"/>
        </w:rPr>
      </w:pPr>
    </w:p>
    <w:p w:rsidR="00682F0D" w:rsidRPr="00AD5932" w:rsidRDefault="00682F0D" w:rsidP="00D94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32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987BA4" w:rsidRDefault="00987BA4" w:rsidP="00D94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32">
        <w:rPr>
          <w:rFonts w:ascii="Times New Roman" w:hAnsi="Times New Roman" w:cs="Times New Roman"/>
          <w:b/>
          <w:sz w:val="28"/>
          <w:szCs w:val="28"/>
        </w:rPr>
        <w:t>Духовно – нравственное</w:t>
      </w:r>
      <w:r w:rsidR="004D6844" w:rsidRPr="00AD5932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</w:p>
    <w:p w:rsidR="003715CF" w:rsidRPr="003715CF" w:rsidRDefault="003715CF" w:rsidP="00371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3715C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помочь воспитанникам осознать нравственные нормы и правила.</w:t>
      </w:r>
    </w:p>
    <w:p w:rsidR="003715CF" w:rsidRPr="003715CF" w:rsidRDefault="003715CF" w:rsidP="00371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715CF" w:rsidRPr="003715CF" w:rsidRDefault="003715CF" w:rsidP="003715CF">
      <w:pPr>
        <w:numPr>
          <w:ilvl w:val="0"/>
          <w:numId w:val="27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воспитанников нравственное отношение к окружающим людям;</w:t>
      </w:r>
    </w:p>
    <w:p w:rsidR="003715CF" w:rsidRPr="003715CF" w:rsidRDefault="003715CF" w:rsidP="003715CF">
      <w:pPr>
        <w:numPr>
          <w:ilvl w:val="0"/>
          <w:numId w:val="27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ценностных ориентаций воспитанников как основы их воспитанности;</w:t>
      </w:r>
    </w:p>
    <w:p w:rsidR="003715CF" w:rsidRPr="003715CF" w:rsidRDefault="003715CF" w:rsidP="003715CF">
      <w:pPr>
        <w:numPr>
          <w:ilvl w:val="0"/>
          <w:numId w:val="27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доброго отношения к жизни, умения находить в ней радость и желания творить добро; формирование нравственного отнош</w:t>
      </w:r>
      <w:r w:rsidR="00D966F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 человеку, труду, природе.</w:t>
      </w:r>
    </w:p>
    <w:p w:rsidR="003715CF" w:rsidRPr="003715CF" w:rsidRDefault="003715CF" w:rsidP="003715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5CF">
        <w:rPr>
          <w:rFonts w:ascii="Times New Roman" w:hAnsi="Times New Roman" w:cs="Times New Roman"/>
          <w:b/>
          <w:sz w:val="28"/>
          <w:szCs w:val="28"/>
        </w:rPr>
        <w:t xml:space="preserve">Содержание нравственного воспитания: </w:t>
      </w:r>
    </w:p>
    <w:p w:rsidR="003715CF" w:rsidRPr="003715CF" w:rsidRDefault="003715CF" w:rsidP="003715CF">
      <w:pPr>
        <w:jc w:val="both"/>
        <w:rPr>
          <w:rFonts w:ascii="Times New Roman" w:hAnsi="Times New Roman" w:cs="Times New Roman"/>
          <w:sz w:val="28"/>
          <w:szCs w:val="28"/>
        </w:rPr>
      </w:pPr>
      <w:r w:rsidRPr="00E67D6B">
        <w:rPr>
          <w:rFonts w:ascii="Times New Roman" w:hAnsi="Times New Roman" w:cs="Times New Roman"/>
          <w:b/>
          <w:sz w:val="28"/>
          <w:szCs w:val="28"/>
        </w:rPr>
        <w:t>Раздел 1. Закон и порядок</w:t>
      </w:r>
      <w:r w:rsidRPr="003715CF">
        <w:rPr>
          <w:rFonts w:ascii="Times New Roman" w:hAnsi="Times New Roman" w:cs="Times New Roman"/>
          <w:sz w:val="28"/>
          <w:szCs w:val="28"/>
        </w:rPr>
        <w:t xml:space="preserve">. Введение понятия «учебная дисциплина», плавила и нормы поведения старшеклассника. Толерантность. </w:t>
      </w:r>
      <w:r w:rsidR="00A23234">
        <w:rPr>
          <w:rFonts w:ascii="Times New Roman" w:hAnsi="Times New Roman" w:cs="Times New Roman"/>
          <w:sz w:val="28"/>
          <w:szCs w:val="28"/>
        </w:rPr>
        <w:t>Г</w:t>
      </w:r>
      <w:r w:rsidRPr="003715CF">
        <w:rPr>
          <w:rFonts w:ascii="Times New Roman" w:hAnsi="Times New Roman" w:cs="Times New Roman"/>
          <w:sz w:val="28"/>
          <w:szCs w:val="28"/>
        </w:rPr>
        <w:t>ражданск</w:t>
      </w:r>
      <w:r w:rsidR="00A23234">
        <w:rPr>
          <w:rFonts w:ascii="Times New Roman" w:hAnsi="Times New Roman" w:cs="Times New Roman"/>
          <w:sz w:val="28"/>
          <w:szCs w:val="28"/>
        </w:rPr>
        <w:t>ая ответственность</w:t>
      </w:r>
      <w:r w:rsidRPr="003715CF">
        <w:rPr>
          <w:rFonts w:ascii="Times New Roman" w:hAnsi="Times New Roman" w:cs="Times New Roman"/>
          <w:sz w:val="28"/>
          <w:szCs w:val="28"/>
        </w:rPr>
        <w:t xml:space="preserve"> и правово</w:t>
      </w:r>
      <w:r w:rsidR="00A23234">
        <w:rPr>
          <w:rFonts w:ascii="Times New Roman" w:hAnsi="Times New Roman" w:cs="Times New Roman"/>
          <w:sz w:val="28"/>
          <w:szCs w:val="28"/>
        </w:rPr>
        <w:t>е самосознание</w:t>
      </w:r>
      <w:r w:rsidRPr="003715CF">
        <w:rPr>
          <w:rFonts w:ascii="Times New Roman" w:hAnsi="Times New Roman" w:cs="Times New Roman"/>
          <w:sz w:val="28"/>
          <w:szCs w:val="28"/>
        </w:rPr>
        <w:t>, самостоятельност</w:t>
      </w:r>
      <w:r w:rsidR="00A23234">
        <w:rPr>
          <w:rFonts w:ascii="Times New Roman" w:hAnsi="Times New Roman" w:cs="Times New Roman"/>
          <w:sz w:val="28"/>
          <w:szCs w:val="28"/>
        </w:rPr>
        <w:t>ь, способность</w:t>
      </w:r>
      <w:r w:rsidRPr="003715CF">
        <w:rPr>
          <w:rFonts w:ascii="Times New Roman" w:hAnsi="Times New Roman" w:cs="Times New Roman"/>
          <w:sz w:val="28"/>
          <w:szCs w:val="28"/>
        </w:rPr>
        <w:t xml:space="preserve"> к успешной социализации в обществе. </w:t>
      </w:r>
    </w:p>
    <w:p w:rsidR="003715CF" w:rsidRPr="003715CF" w:rsidRDefault="003715CF" w:rsidP="003715CF">
      <w:pPr>
        <w:jc w:val="both"/>
        <w:rPr>
          <w:rFonts w:ascii="Times New Roman" w:hAnsi="Times New Roman" w:cs="Times New Roman"/>
          <w:sz w:val="28"/>
          <w:szCs w:val="28"/>
        </w:rPr>
      </w:pPr>
      <w:r w:rsidRPr="00E67D6B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873747">
        <w:rPr>
          <w:rFonts w:ascii="Times New Roman" w:hAnsi="Times New Roman" w:cs="Times New Roman"/>
          <w:b/>
          <w:sz w:val="28"/>
          <w:szCs w:val="28"/>
        </w:rPr>
        <w:t>Самосовершенствование личности.</w:t>
      </w:r>
      <w:r w:rsidRPr="003715CF">
        <w:rPr>
          <w:rFonts w:ascii="Times New Roman" w:hAnsi="Times New Roman" w:cs="Times New Roman"/>
          <w:sz w:val="28"/>
          <w:szCs w:val="28"/>
        </w:rPr>
        <w:t xml:space="preserve"> Искренность, отважность-вдохновенность, упорство, порядочность, добросердечность, терпимость, сострадание.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709"/>
        <w:gridCol w:w="1843"/>
        <w:gridCol w:w="709"/>
        <w:gridCol w:w="6237"/>
      </w:tblGrid>
      <w:tr w:rsidR="0059183C" w:rsidRPr="00AD5932" w:rsidTr="0059183C">
        <w:tc>
          <w:tcPr>
            <w:tcW w:w="709" w:type="dxa"/>
            <w:vAlign w:val="center"/>
          </w:tcPr>
          <w:p w:rsidR="0059183C" w:rsidRPr="00AD5932" w:rsidRDefault="0059183C" w:rsidP="007C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59183C" w:rsidRPr="00AD5932" w:rsidRDefault="0059183C" w:rsidP="007C2C1C">
            <w:pPr>
              <w:ind w:left="-213" w:firstLine="2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709" w:type="dxa"/>
          </w:tcPr>
          <w:p w:rsidR="0059183C" w:rsidRPr="00AD5932" w:rsidRDefault="0059183C" w:rsidP="007C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237" w:type="dxa"/>
          </w:tcPr>
          <w:p w:rsidR="0059183C" w:rsidRPr="00AD5932" w:rsidRDefault="0059183C" w:rsidP="007C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Основные УУД,</w:t>
            </w:r>
          </w:p>
          <w:p w:rsidR="0059183C" w:rsidRPr="00AD5932" w:rsidRDefault="0059183C" w:rsidP="007C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формируемые на занятии</w:t>
            </w:r>
          </w:p>
          <w:p w:rsidR="0059183C" w:rsidRPr="00AD5932" w:rsidRDefault="0059183C" w:rsidP="007C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EEC" w:rsidRPr="00AD5932" w:rsidTr="00F64CAE">
        <w:tc>
          <w:tcPr>
            <w:tcW w:w="709" w:type="dxa"/>
            <w:vAlign w:val="center"/>
          </w:tcPr>
          <w:p w:rsidR="00385EEC" w:rsidRPr="00AD5932" w:rsidRDefault="00385EEC" w:rsidP="00D94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385EEC" w:rsidRPr="00AD5932" w:rsidRDefault="00385EEC" w:rsidP="009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Закон и порядок.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Pr="007C29A1" w:rsidRDefault="0059183C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843" w:type="dxa"/>
          </w:tcPr>
          <w:p w:rsidR="0059183C" w:rsidRPr="00AD5932" w:rsidRDefault="0059183C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человеке должно быть все прекрасно</w:t>
            </w:r>
          </w:p>
        </w:tc>
        <w:tc>
          <w:tcPr>
            <w:tcW w:w="709" w:type="dxa"/>
          </w:tcPr>
          <w:p w:rsidR="0059183C" w:rsidRPr="00AD5932" w:rsidRDefault="0059183C" w:rsidP="00F6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9183C" w:rsidRPr="00AD5932" w:rsidRDefault="0059183C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обеспечивают ценностно-смысловую ориентацию воспитанников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Pr="007C29A1" w:rsidRDefault="0059183C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843" w:type="dxa"/>
          </w:tcPr>
          <w:p w:rsidR="0059183C" w:rsidRPr="00AD5932" w:rsidRDefault="0059183C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преодолеть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трудности в общении</w:t>
            </w:r>
          </w:p>
        </w:tc>
        <w:tc>
          <w:tcPr>
            <w:tcW w:w="709" w:type="dxa"/>
          </w:tcPr>
          <w:p w:rsidR="0059183C" w:rsidRPr="00AD5932" w:rsidRDefault="0059183C" w:rsidP="00F6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237" w:type="dxa"/>
          </w:tcPr>
          <w:p w:rsidR="0059183C" w:rsidRPr="00AD5932" w:rsidRDefault="0059183C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Коммуникативных: донести свою позицию до других: оформлять свою мысль в устной речи, </w:t>
            </w:r>
            <w:r w:rsidRPr="00F64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слушать и понимать речь других, участие в диалоге, совместно договариваться о правилах общения и др.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Pr="007C29A1" w:rsidRDefault="0059183C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843" w:type="dxa"/>
          </w:tcPr>
          <w:p w:rsidR="0059183C" w:rsidRPr="00AD5932" w:rsidRDefault="0059183C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совесть?</w:t>
            </w:r>
          </w:p>
        </w:tc>
        <w:tc>
          <w:tcPr>
            <w:tcW w:w="709" w:type="dxa"/>
          </w:tcPr>
          <w:p w:rsidR="0059183C" w:rsidRPr="00AD5932" w:rsidRDefault="0059183C" w:rsidP="00F6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9183C" w:rsidRPr="00AD5932" w:rsidRDefault="0059183C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Регулятивных: учиться совместно с воспитателем и другими воспитанниками давать эмоциональную оценку деятельности товарищей и др.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Pr="007C29A1" w:rsidRDefault="0059183C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843" w:type="dxa"/>
          </w:tcPr>
          <w:p w:rsidR="0059183C" w:rsidRPr="00AD5932" w:rsidRDefault="0059183C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бороться со стрессом?</w:t>
            </w:r>
          </w:p>
        </w:tc>
        <w:tc>
          <w:tcPr>
            <w:tcW w:w="709" w:type="dxa"/>
          </w:tcPr>
          <w:p w:rsidR="0059183C" w:rsidRPr="00AD5932" w:rsidRDefault="0059183C" w:rsidP="00F6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9183C" w:rsidRPr="00AD5932" w:rsidRDefault="0059183C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Коммуникативных: донести свою позицию до других: оформлять свою мысль в устной речи, слушать и понимать речь других, участие в диалоге, совместно договариваться о правилах общения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Pr="007C29A1" w:rsidRDefault="0059183C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843" w:type="dxa"/>
          </w:tcPr>
          <w:p w:rsidR="0059183C" w:rsidRPr="00AD5932" w:rsidRDefault="0059183C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 в нашей жизни</w:t>
            </w:r>
          </w:p>
        </w:tc>
        <w:tc>
          <w:tcPr>
            <w:tcW w:w="709" w:type="dxa"/>
          </w:tcPr>
          <w:p w:rsidR="0059183C" w:rsidRPr="00AD5932" w:rsidRDefault="0059183C" w:rsidP="00F6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9183C" w:rsidRPr="00AD5932" w:rsidRDefault="0059183C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Коммуникативных: донести свою позицию до других: оформлять свою мысль в устной речи, слушать и понимать речь других, участие в диалоге, совместно договариваться о правилах общения и др.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Pr="007C29A1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843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709" w:type="dxa"/>
          </w:tcPr>
          <w:p w:rsidR="0059183C" w:rsidRPr="00AD5932" w:rsidRDefault="0059183C" w:rsidP="008A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обеспечивают ценностно-смысловую ориентацию воспитанников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Pr="007C29A1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843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президенте</w:t>
            </w:r>
          </w:p>
        </w:tc>
        <w:tc>
          <w:tcPr>
            <w:tcW w:w="709" w:type="dxa"/>
          </w:tcPr>
          <w:p w:rsidR="0059183C" w:rsidRPr="00AD5932" w:rsidRDefault="0059183C" w:rsidP="008A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Коммуникативных: донести свою позицию до других: оформлять свою мысль в устной речи, слушать и понимать речь других, участие в диалоге, совместно договариваться о правилах общения и др.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Pr="007C29A1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843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и брак</w:t>
            </w:r>
          </w:p>
        </w:tc>
        <w:tc>
          <w:tcPr>
            <w:tcW w:w="709" w:type="dxa"/>
          </w:tcPr>
          <w:p w:rsidR="0059183C" w:rsidRPr="00AD5932" w:rsidRDefault="0059183C" w:rsidP="008A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Коммуникативных: донести свою позицию до других: оформлять свою мысль в устной речи, слушать и понимать речь других, участие в диалоге, совместно договариваться о правилах общения и др.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843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Предназначение мужчины и женщины</w:t>
            </w:r>
          </w:p>
        </w:tc>
        <w:tc>
          <w:tcPr>
            <w:tcW w:w="709" w:type="dxa"/>
          </w:tcPr>
          <w:p w:rsidR="0059183C" w:rsidRDefault="0059183C" w:rsidP="008A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Регулятивных: учиться совместно с воспитателем и другими воспитанниками давать эмоциональную оценку деятельности товарищей и др.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843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дружбы</w:t>
            </w:r>
          </w:p>
        </w:tc>
        <w:tc>
          <w:tcPr>
            <w:tcW w:w="709" w:type="dxa"/>
          </w:tcPr>
          <w:p w:rsidR="0059183C" w:rsidRDefault="0059183C" w:rsidP="008A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обеспечивают ценностно-смысловую ориентацию воспитанников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</w:t>
            </w:r>
            <w:r w:rsidRPr="00F64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ролях и межличностных отношениях. 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1843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мы сделаем толерантным наш мир</w:t>
            </w:r>
          </w:p>
        </w:tc>
        <w:tc>
          <w:tcPr>
            <w:tcW w:w="709" w:type="dxa"/>
          </w:tcPr>
          <w:p w:rsidR="0059183C" w:rsidRPr="00AD5932" w:rsidRDefault="0059183C" w:rsidP="008A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Коммуникативных: донести свою позицию до других: оформлять свою мысль в устной речи, слушать и понимать речь других, участие в диалоге, совместно договариваться о правилах общения и др.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843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Морские кадеты-слава России</w:t>
            </w:r>
          </w:p>
        </w:tc>
        <w:tc>
          <w:tcPr>
            <w:tcW w:w="709" w:type="dxa"/>
          </w:tcPr>
          <w:p w:rsidR="0059183C" w:rsidRDefault="0059183C" w:rsidP="008A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83C" w:rsidRPr="004B1939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6237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Коммуникативных: донести свою позицию до других: оформлять свою мысль в устной речи, слушать и понимать речь других, участие в диалоге, совместно договариваться о правилах общения и др.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1843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Жизненные ценности</w:t>
            </w:r>
          </w:p>
        </w:tc>
        <w:tc>
          <w:tcPr>
            <w:tcW w:w="709" w:type="dxa"/>
          </w:tcPr>
          <w:p w:rsidR="0059183C" w:rsidRPr="004B1939" w:rsidRDefault="0059183C" w:rsidP="008A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Регулятивных: учиться совместно с воспитателем и другими воспитанниками давать эмоциональную оценку деятельности товарищей и др.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1843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AFC">
              <w:rPr>
                <w:rFonts w:ascii="Times New Roman" w:hAnsi="Times New Roman" w:cs="Times New Roman"/>
                <w:sz w:val="28"/>
                <w:szCs w:val="28"/>
              </w:rPr>
              <w:t>«Кто спасёт одну жизнь – спасёт целый мир»</w:t>
            </w:r>
          </w:p>
        </w:tc>
        <w:tc>
          <w:tcPr>
            <w:tcW w:w="709" w:type="dxa"/>
          </w:tcPr>
          <w:p w:rsidR="0059183C" w:rsidRDefault="0059183C" w:rsidP="008A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обеспечивают ценностно-смысловую ориентацию воспитанников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1843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"Социальныесети: за и против"</w:t>
            </w:r>
          </w:p>
        </w:tc>
        <w:tc>
          <w:tcPr>
            <w:tcW w:w="709" w:type="dxa"/>
          </w:tcPr>
          <w:p w:rsidR="0059183C" w:rsidRDefault="0059183C" w:rsidP="008A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Коммуникативных: донести свою позицию до других: оформлять свою мысль в устной речи, слушать и понимать речь других, участие в диалоге, совместно договариваться о правилах общения и др.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843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AFC">
              <w:rPr>
                <w:rFonts w:ascii="Times New Roman" w:hAnsi="Times New Roman" w:cs="Times New Roman"/>
                <w:sz w:val="28"/>
                <w:szCs w:val="28"/>
              </w:rPr>
              <w:t>«Как можно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онимать слова - красивая жизнь»</w:t>
            </w:r>
          </w:p>
        </w:tc>
        <w:tc>
          <w:tcPr>
            <w:tcW w:w="709" w:type="dxa"/>
          </w:tcPr>
          <w:p w:rsidR="0059183C" w:rsidRDefault="0059183C" w:rsidP="008A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Коммуникативных: донести свою позицию до других: оформлять свою мысль в устной речи, слушать и понимать речь других, участие в диалоге, совместно договариваться о правилах общения и др.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1843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AFC">
              <w:rPr>
                <w:rFonts w:ascii="Times New Roman" w:hAnsi="Times New Roman" w:cs="Times New Roman"/>
                <w:sz w:val="28"/>
                <w:szCs w:val="28"/>
              </w:rPr>
              <w:t>"Умеем ли мы прощать? Всё ли можно простить?"</w:t>
            </w:r>
          </w:p>
        </w:tc>
        <w:tc>
          <w:tcPr>
            <w:tcW w:w="709" w:type="dxa"/>
          </w:tcPr>
          <w:p w:rsidR="0059183C" w:rsidRDefault="0059183C" w:rsidP="008A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Регулятивных: учиться совместно с воспитателем и другими воспитанниками давать эмоциональную оценку деятельности товарищей и др.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1843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«Паспорт-мой первый документ»</w:t>
            </w:r>
          </w:p>
        </w:tc>
        <w:tc>
          <w:tcPr>
            <w:tcW w:w="709" w:type="dxa"/>
          </w:tcPr>
          <w:p w:rsidR="0059183C" w:rsidRDefault="0059183C" w:rsidP="008A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обеспечивают ценностно-смысловую ориентацию воспитанников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</w:t>
            </w:r>
          </w:p>
        </w:tc>
        <w:tc>
          <w:tcPr>
            <w:tcW w:w="1843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AFC">
              <w:rPr>
                <w:rFonts w:ascii="Times New Roman" w:hAnsi="Times New Roman" w:cs="Times New Roman"/>
                <w:sz w:val="28"/>
                <w:szCs w:val="28"/>
              </w:rPr>
              <w:t>«Так ли безобидны современные молодежные течения и увлечения?»</w:t>
            </w:r>
          </w:p>
        </w:tc>
        <w:tc>
          <w:tcPr>
            <w:tcW w:w="709" w:type="dxa"/>
          </w:tcPr>
          <w:p w:rsidR="0059183C" w:rsidRDefault="0059183C" w:rsidP="008A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Регулятивных: учиться совместно с воспитателем и другими воспитанниками давать эмоциональную оценку деятельности товарищей и др.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1843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4C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«Музеи Мира»</w:t>
            </w:r>
          </w:p>
        </w:tc>
        <w:tc>
          <w:tcPr>
            <w:tcW w:w="709" w:type="dxa"/>
          </w:tcPr>
          <w:p w:rsidR="0059183C" w:rsidRDefault="0059183C" w:rsidP="008A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обеспечивают ценностно-смысловую ориентацию воспитанников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1843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3">
              <w:rPr>
                <w:rFonts w:ascii="Times New Roman" w:hAnsi="Times New Roman" w:cs="Times New Roman"/>
                <w:sz w:val="28"/>
                <w:szCs w:val="28"/>
              </w:rPr>
              <w:t>«Что значит быть хорошим сыном или дочерью?»</w:t>
            </w:r>
          </w:p>
        </w:tc>
        <w:tc>
          <w:tcPr>
            <w:tcW w:w="709" w:type="dxa"/>
          </w:tcPr>
          <w:p w:rsidR="0059183C" w:rsidRDefault="0059183C" w:rsidP="008A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Регулятивных: учиться совместно с воспитателем и другими воспитанниками давать эмоциональную оценку деятельности товарищей и др.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1843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3">
              <w:rPr>
                <w:rFonts w:ascii="Times New Roman" w:hAnsi="Times New Roman" w:cs="Times New Roman"/>
                <w:sz w:val="28"/>
                <w:szCs w:val="28"/>
              </w:rPr>
              <w:t>«Идеалы и антиидеалы»</w:t>
            </w:r>
          </w:p>
        </w:tc>
        <w:tc>
          <w:tcPr>
            <w:tcW w:w="709" w:type="dxa"/>
          </w:tcPr>
          <w:p w:rsidR="0059183C" w:rsidRDefault="0059183C" w:rsidP="008A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обеспечивают ценностно-смысловую ориентацию воспитанников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1843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4C">
              <w:rPr>
                <w:rFonts w:ascii="Times New Roman" w:hAnsi="Times New Roman" w:cs="Times New Roman"/>
                <w:sz w:val="28"/>
                <w:szCs w:val="28"/>
              </w:rPr>
              <w:t>«Из истории возникновения библиотек»</w:t>
            </w:r>
          </w:p>
        </w:tc>
        <w:tc>
          <w:tcPr>
            <w:tcW w:w="709" w:type="dxa"/>
          </w:tcPr>
          <w:p w:rsidR="0059183C" w:rsidRDefault="0059183C" w:rsidP="008A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Коммуникативных: донести свою позицию до других: оформлять свою мысль в устной речи, слушать и понимать речь других, участие в диалоге, совместно договариваться о правилах общения и др.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1843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444">
              <w:rPr>
                <w:rFonts w:ascii="Times New Roman" w:hAnsi="Times New Roman" w:cs="Times New Roman"/>
                <w:sz w:val="28"/>
                <w:szCs w:val="28"/>
              </w:rPr>
              <w:t>«Мужское достоинство»</w:t>
            </w:r>
          </w:p>
        </w:tc>
        <w:tc>
          <w:tcPr>
            <w:tcW w:w="709" w:type="dxa"/>
          </w:tcPr>
          <w:p w:rsidR="0059183C" w:rsidRDefault="0059183C" w:rsidP="008A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Коммуникативных: донести свою позицию до других: оформлять свою мысль в устной речи, слушать и понимать речь других, участие в диалоге, совместно договариваться о правилах общения и др.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1843" w:type="dxa"/>
          </w:tcPr>
          <w:p w:rsidR="0059183C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444">
              <w:rPr>
                <w:rFonts w:ascii="Times New Roman" w:hAnsi="Times New Roman" w:cs="Times New Roman"/>
                <w:sz w:val="28"/>
                <w:szCs w:val="28"/>
              </w:rPr>
              <w:t>«Что такое самовоспитание? Как ты его понимаешь?»</w:t>
            </w:r>
          </w:p>
        </w:tc>
        <w:tc>
          <w:tcPr>
            <w:tcW w:w="709" w:type="dxa"/>
          </w:tcPr>
          <w:p w:rsidR="0059183C" w:rsidRDefault="0059183C" w:rsidP="008A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Регулятивных: учиться совместно с воспитателем и другими воспитанниками давать эмоциональную оценку деятельности товарищей и др.</w:t>
            </w:r>
          </w:p>
        </w:tc>
      </w:tr>
      <w:tr w:rsidR="008A1513" w:rsidRPr="00AD5932" w:rsidTr="00F64CAE">
        <w:tc>
          <w:tcPr>
            <w:tcW w:w="9498" w:type="dxa"/>
            <w:gridSpan w:val="4"/>
          </w:tcPr>
          <w:p w:rsidR="008A1513" w:rsidRPr="007C29A1" w:rsidRDefault="008A1513" w:rsidP="008A1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9A1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Самосовершенствование личности.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с Сергеем Безруковым 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(актер) -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скренность</w:t>
            </w:r>
          </w:p>
        </w:tc>
        <w:tc>
          <w:tcPr>
            <w:tcW w:w="709" w:type="dxa"/>
          </w:tcPr>
          <w:p w:rsidR="0059183C" w:rsidRPr="00AD5932" w:rsidRDefault="0059183C" w:rsidP="008A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237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Личностные: обеспечивают ценностно-смысловую ориент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ацию воспитанников</w:t>
            </w: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ориентацию в социальных ролях и </w:t>
            </w:r>
            <w:r w:rsidRPr="00F64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межличностных отношениях. 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843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тважность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 xml:space="preserve"> – Дмитрий Шпаро (путешественник) – видео урок</w:t>
            </w:r>
          </w:p>
        </w:tc>
        <w:tc>
          <w:tcPr>
            <w:tcW w:w="709" w:type="dxa"/>
          </w:tcPr>
          <w:p w:rsidR="0059183C" w:rsidRPr="00AD5932" w:rsidRDefault="0059183C" w:rsidP="008A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Регулятивных: учиться совместно с воспитателем и другими воспитанниками давать эмоциональную оценку деятельности товарищей и др.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дохновенность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 xml:space="preserve"> – Вячеслав Зайцев(модельер) – видео урок</w:t>
            </w:r>
          </w:p>
        </w:tc>
        <w:tc>
          <w:tcPr>
            <w:tcW w:w="709" w:type="dxa"/>
          </w:tcPr>
          <w:p w:rsidR="0059183C" w:rsidRPr="00AD5932" w:rsidRDefault="0059183C" w:rsidP="008A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Личностные: обеспечивают ценностно-смы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словую ориентацию воспитанников, </w:t>
            </w: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 xml:space="preserve">а также ориентацию в социальных ролях и межличностных отношениях. 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843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порство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 xml:space="preserve"> – Ирина Роднина (олимпийская чемпионка) – видео урок</w:t>
            </w:r>
          </w:p>
        </w:tc>
        <w:tc>
          <w:tcPr>
            <w:tcW w:w="709" w:type="dxa"/>
          </w:tcPr>
          <w:p w:rsidR="0059183C" w:rsidRPr="00AD5932" w:rsidRDefault="0059183C" w:rsidP="008A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Коммуникативных: донести свою позицию до других: оформлять свою мысль в устной речи, слушать и понимать речь других, участие в диалоге, совместно договариваться о правилах общения и др.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орядочность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 xml:space="preserve"> – Иосиф Кобзон(певец) – видео урок</w:t>
            </w:r>
          </w:p>
        </w:tc>
        <w:tc>
          <w:tcPr>
            <w:tcW w:w="709" w:type="dxa"/>
          </w:tcPr>
          <w:p w:rsidR="0059183C" w:rsidRPr="00AD5932" w:rsidRDefault="0059183C" w:rsidP="008A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Регулятивных: учиться совместно с воспитателем и другими воспитанниками давать эмоциональную оценку деятельности товарищей и др.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843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Сочувствие – разве это стыдно?</w:t>
            </w:r>
          </w:p>
        </w:tc>
        <w:tc>
          <w:tcPr>
            <w:tcW w:w="709" w:type="dxa"/>
          </w:tcPr>
          <w:p w:rsidR="0059183C" w:rsidRPr="00AD5932" w:rsidRDefault="0059183C" w:rsidP="008A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обеспечивают ценностно-смысловую ориентацию воспитанников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843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обросердечность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 xml:space="preserve"> – Татьяна и Михаил Сорокины (родители воспитатели) – видео урок</w:t>
            </w:r>
          </w:p>
        </w:tc>
        <w:tc>
          <w:tcPr>
            <w:tcW w:w="709" w:type="dxa"/>
          </w:tcPr>
          <w:p w:rsidR="0059183C" w:rsidRPr="00AD5932" w:rsidRDefault="0059183C" w:rsidP="008A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Коммуникативных: донести свою позицию до других: оформлять свою мысль в устной речи, слушать и понимать речь других, участие в диалоге, совместно договариваться о правилах общения и др.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1843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ерпимость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 xml:space="preserve"> – Равиль Гайнутдин(муфтий) – 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 урок</w:t>
            </w:r>
          </w:p>
        </w:tc>
        <w:tc>
          <w:tcPr>
            <w:tcW w:w="709" w:type="dxa"/>
          </w:tcPr>
          <w:p w:rsidR="0059183C" w:rsidRPr="00AD5932" w:rsidRDefault="0059183C" w:rsidP="008A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237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Регулятивных: учиться совместно с воспитателем и другими воспитанниками давать эмоциональную оценку деятельности товарищей и др.</w:t>
            </w:r>
          </w:p>
        </w:tc>
      </w:tr>
      <w:tr w:rsidR="0059183C" w:rsidRPr="00AD5932" w:rsidTr="0059183C">
        <w:tc>
          <w:tcPr>
            <w:tcW w:w="709" w:type="dxa"/>
          </w:tcPr>
          <w:p w:rsidR="0059183C" w:rsidRPr="00AD5932" w:rsidRDefault="0059183C" w:rsidP="008A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1843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Сострадание 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– Лео Бокерея (хирург) – видео урок</w:t>
            </w:r>
          </w:p>
        </w:tc>
        <w:tc>
          <w:tcPr>
            <w:tcW w:w="709" w:type="dxa"/>
          </w:tcPr>
          <w:p w:rsidR="0059183C" w:rsidRPr="00AD5932" w:rsidRDefault="0059183C" w:rsidP="008A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9183C" w:rsidRPr="00AD5932" w:rsidRDefault="0059183C" w:rsidP="008A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обеспечивают ценностно-смысловую ориентацию воспитанников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</w:t>
            </w:r>
          </w:p>
        </w:tc>
      </w:tr>
    </w:tbl>
    <w:p w:rsidR="003715CF" w:rsidRPr="003715CF" w:rsidRDefault="003715CF" w:rsidP="003715C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Ожидаемые результаты</w:t>
      </w:r>
      <w:r w:rsidRPr="003715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: </w:t>
      </w:r>
    </w:p>
    <w:p w:rsidR="003715CF" w:rsidRPr="003715CF" w:rsidRDefault="003715CF" w:rsidP="003715CF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нравственных основ, умение их применять в жизни;</w:t>
      </w:r>
    </w:p>
    <w:p w:rsidR="003715CF" w:rsidRPr="003715CF" w:rsidRDefault="003715CF" w:rsidP="003715CF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ценностных отношений воспитанников к окружающему миру;</w:t>
      </w:r>
    </w:p>
    <w:p w:rsidR="007D55B2" w:rsidRPr="007D55B2" w:rsidRDefault="003715CF" w:rsidP="007D55B2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доброжела</w:t>
      </w:r>
      <w:r w:rsidR="007D5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отношения друг к другу.</w:t>
      </w:r>
    </w:p>
    <w:p w:rsidR="00987BA4" w:rsidRDefault="00393A1B" w:rsidP="00D94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32">
        <w:rPr>
          <w:rFonts w:ascii="Times New Roman" w:hAnsi="Times New Roman" w:cs="Times New Roman"/>
          <w:b/>
          <w:sz w:val="28"/>
          <w:szCs w:val="28"/>
        </w:rPr>
        <w:t>Общекультурное</w:t>
      </w:r>
      <w:r w:rsidR="004D6844" w:rsidRPr="00AD5932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</w:p>
    <w:p w:rsidR="005334B1" w:rsidRPr="005334B1" w:rsidRDefault="005334B1" w:rsidP="00F403A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334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Цель: </w:t>
      </w:r>
      <w:r w:rsidRPr="005334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формирование норм культурного общения и поведения в различных жизненных ситуациях. </w:t>
      </w:r>
    </w:p>
    <w:p w:rsidR="005334B1" w:rsidRPr="005334B1" w:rsidRDefault="005334B1" w:rsidP="00F403A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334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</w:p>
    <w:p w:rsidR="005334B1" w:rsidRPr="005334B1" w:rsidRDefault="005334B1" w:rsidP="00F403AC">
      <w:pPr>
        <w:numPr>
          <w:ilvl w:val="0"/>
          <w:numId w:val="30"/>
        </w:numPr>
        <w:suppressAutoHyphens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3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познакомить воспитанников с правилами, нормами поведения в общественных местах;</w:t>
      </w:r>
    </w:p>
    <w:p w:rsidR="005334B1" w:rsidRPr="005334B1" w:rsidRDefault="005334B1" w:rsidP="00F403AC">
      <w:pPr>
        <w:numPr>
          <w:ilvl w:val="0"/>
          <w:numId w:val="30"/>
        </w:numPr>
        <w:suppressAutoHyphens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3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развивать коммуникативные способности школьников;</w:t>
      </w:r>
    </w:p>
    <w:p w:rsidR="005334B1" w:rsidRPr="005334B1" w:rsidRDefault="005334B1" w:rsidP="00F403AC">
      <w:pPr>
        <w:numPr>
          <w:ilvl w:val="0"/>
          <w:numId w:val="30"/>
        </w:numPr>
        <w:suppressAutoHyphens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3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воспитывать взаимоуважение, вежливое обращение, способность чувствовать, понимать себя и другого человека;</w:t>
      </w:r>
    </w:p>
    <w:p w:rsidR="005334B1" w:rsidRPr="005334B1" w:rsidRDefault="005334B1" w:rsidP="00F403AC">
      <w:pPr>
        <w:numPr>
          <w:ilvl w:val="0"/>
          <w:numId w:val="30"/>
        </w:numPr>
        <w:suppressAutoHyphens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3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развивать адекватную оценочную деятельность, направленную на анализ собственного поведения и поступков окружающих;</w:t>
      </w:r>
    </w:p>
    <w:p w:rsidR="005334B1" w:rsidRPr="005334B1" w:rsidRDefault="005334B1" w:rsidP="00F403AC">
      <w:pPr>
        <w:numPr>
          <w:ilvl w:val="0"/>
          <w:numId w:val="30"/>
        </w:numPr>
        <w:tabs>
          <w:tab w:val="left" w:pos="1418"/>
        </w:tabs>
        <w:suppressAutoHyphens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3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предоставить возможности ребёнку проявить себя и своё отношение к окружающему миру;</w:t>
      </w:r>
    </w:p>
    <w:p w:rsidR="005334B1" w:rsidRPr="005334B1" w:rsidRDefault="005334B1" w:rsidP="00F403AC">
      <w:pPr>
        <w:numPr>
          <w:ilvl w:val="0"/>
          <w:numId w:val="30"/>
        </w:numPr>
        <w:tabs>
          <w:tab w:val="num" w:pos="1418"/>
        </w:tabs>
        <w:suppressAutoHyphens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3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научить детей всматриваться в мир, в людей, которые рядом, учить строить с ними отношения.</w:t>
      </w:r>
    </w:p>
    <w:p w:rsidR="005334B1" w:rsidRPr="005334B1" w:rsidRDefault="005334B1" w:rsidP="00F403AC">
      <w:pPr>
        <w:tabs>
          <w:tab w:val="left" w:pos="4125"/>
        </w:tabs>
        <w:suppressAutoHyphens/>
        <w:snapToGri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33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Содержание программы</w:t>
      </w:r>
    </w:p>
    <w:p w:rsidR="005334B1" w:rsidRPr="00AD5932" w:rsidRDefault="005334B1" w:rsidP="00F403AC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932">
        <w:rPr>
          <w:rFonts w:ascii="Times New Roman" w:hAnsi="Times New Roman" w:cs="Times New Roman"/>
          <w:b/>
          <w:sz w:val="28"/>
          <w:szCs w:val="28"/>
        </w:rPr>
        <w:t>Раздел 1. Этике</w:t>
      </w:r>
      <w:r w:rsidRPr="00AD5932">
        <w:rPr>
          <w:rFonts w:ascii="Times New Roman" w:hAnsi="Times New Roman" w:cs="Times New Roman"/>
          <w:sz w:val="28"/>
          <w:szCs w:val="28"/>
        </w:rPr>
        <w:t xml:space="preserve">т. Формирование у воспитанников </w:t>
      </w:r>
      <w:r w:rsidRPr="00AD5932">
        <w:rPr>
          <w:rFonts w:ascii="Times New Roman" w:eastAsia="Calibri" w:hAnsi="Times New Roman" w:cs="Times New Roman"/>
          <w:sz w:val="28"/>
          <w:szCs w:val="28"/>
        </w:rPr>
        <w:t>представления о многообразии и самооценности различных этических культур, истории этики, ее места в системе мировой культуры.</w:t>
      </w:r>
    </w:p>
    <w:p w:rsidR="005334B1" w:rsidRDefault="00F403AC" w:rsidP="00F403AC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2</w:t>
      </w:r>
      <w:r w:rsidR="005334B1" w:rsidRPr="00AD593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334B1" w:rsidRPr="00AD5932">
        <w:rPr>
          <w:rFonts w:ascii="Times New Roman" w:hAnsi="Times New Roman" w:cs="Times New Roman"/>
          <w:b/>
          <w:sz w:val="28"/>
          <w:szCs w:val="28"/>
        </w:rPr>
        <w:t>Матрица выбора профессии</w:t>
      </w:r>
      <w:r w:rsidR="005334B1" w:rsidRPr="00AD5932">
        <w:rPr>
          <w:rFonts w:ascii="Times New Roman" w:hAnsi="Times New Roman" w:cs="Times New Roman"/>
          <w:sz w:val="28"/>
          <w:szCs w:val="28"/>
        </w:rPr>
        <w:t>. Формирование представления о жизненном и личном профессиональном плане, объективно осуществлять самоанализ уровня развития своих профессионально  важных качеств, внутренних условий для достижения цели и соотносить их с требованиями профессий сферы трудовой деятельности человека.</w:t>
      </w:r>
    </w:p>
    <w:p w:rsidR="005334B1" w:rsidRPr="005334B1" w:rsidRDefault="005334B1" w:rsidP="005334B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567"/>
        <w:gridCol w:w="2268"/>
        <w:gridCol w:w="709"/>
        <w:gridCol w:w="5954"/>
      </w:tblGrid>
      <w:tr w:rsidR="0059183C" w:rsidRPr="00AD5932" w:rsidTr="00877A46">
        <w:tc>
          <w:tcPr>
            <w:tcW w:w="567" w:type="dxa"/>
            <w:vAlign w:val="center"/>
          </w:tcPr>
          <w:p w:rsidR="0059183C" w:rsidRPr="00AD5932" w:rsidRDefault="0059183C" w:rsidP="00E50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59183C" w:rsidRPr="00AD5932" w:rsidRDefault="0059183C" w:rsidP="00E5048B">
            <w:pPr>
              <w:ind w:left="-213" w:firstLine="2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709" w:type="dxa"/>
          </w:tcPr>
          <w:p w:rsidR="0059183C" w:rsidRPr="00AD5932" w:rsidRDefault="0059183C" w:rsidP="00E50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954" w:type="dxa"/>
          </w:tcPr>
          <w:p w:rsidR="0059183C" w:rsidRPr="00AD5932" w:rsidRDefault="0059183C" w:rsidP="00E50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Основные УУД,</w:t>
            </w:r>
          </w:p>
          <w:p w:rsidR="0059183C" w:rsidRPr="00AD5932" w:rsidRDefault="0059183C" w:rsidP="00E50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формируемые на занятии</w:t>
            </w:r>
          </w:p>
        </w:tc>
      </w:tr>
      <w:tr w:rsidR="004D0455" w:rsidRPr="00AD5932" w:rsidTr="00877A46">
        <w:tc>
          <w:tcPr>
            <w:tcW w:w="9498" w:type="dxa"/>
            <w:gridSpan w:val="4"/>
            <w:vAlign w:val="center"/>
          </w:tcPr>
          <w:p w:rsidR="004D0455" w:rsidRPr="00AD5932" w:rsidRDefault="004D0455" w:rsidP="004D0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Этикет</w:t>
            </w:r>
          </w:p>
        </w:tc>
      </w:tr>
      <w:tr w:rsidR="0059183C" w:rsidRPr="00AD5932" w:rsidTr="00877A46">
        <w:tc>
          <w:tcPr>
            <w:tcW w:w="567" w:type="dxa"/>
          </w:tcPr>
          <w:p w:rsidR="0059183C" w:rsidRPr="00AD5932" w:rsidRDefault="0059183C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68" w:type="dxa"/>
          </w:tcPr>
          <w:p w:rsidR="0059183C" w:rsidRPr="001A685A" w:rsidRDefault="0059183C" w:rsidP="00F64CA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1A68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6"/>
                <w:lang w:eastAsia="ru-RU"/>
              </w:rPr>
              <w:t>Этикет на все времена</w:t>
            </w:r>
          </w:p>
          <w:p w:rsidR="0059183C" w:rsidRPr="00AD5932" w:rsidRDefault="0059183C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183C" w:rsidRPr="00AD5932" w:rsidRDefault="0059183C" w:rsidP="00F6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9183C" w:rsidRPr="0059183C" w:rsidRDefault="0059183C" w:rsidP="0059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Личностные: Развитие доброжелательности, позитивного отношения к жизни; ориентация в нравственном содержании и смысле как собственных поступков, так и поступков окружающих;</w:t>
            </w:r>
          </w:p>
        </w:tc>
      </w:tr>
      <w:tr w:rsidR="0059183C" w:rsidRPr="00AD5932" w:rsidTr="00877A46">
        <w:tc>
          <w:tcPr>
            <w:tcW w:w="567" w:type="dxa"/>
          </w:tcPr>
          <w:p w:rsidR="0059183C" w:rsidRPr="00AD5932" w:rsidRDefault="0059183C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68" w:type="dxa"/>
          </w:tcPr>
          <w:p w:rsidR="0059183C" w:rsidRPr="00AD5932" w:rsidRDefault="0059183C" w:rsidP="00F64CA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eastAsia="Calibri" w:hAnsi="Times New Roman" w:cs="Times New Roman"/>
                <w:sz w:val="28"/>
                <w:szCs w:val="28"/>
              </w:rPr>
              <w:t>«Что такое этикет?» - беседа-практикум</w:t>
            </w:r>
          </w:p>
        </w:tc>
        <w:tc>
          <w:tcPr>
            <w:tcW w:w="709" w:type="dxa"/>
          </w:tcPr>
          <w:p w:rsidR="0059183C" w:rsidRPr="00AD5932" w:rsidRDefault="0059183C" w:rsidP="00F6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9183C" w:rsidRPr="00AD5932" w:rsidRDefault="0059183C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Коммуникативные: формирование умения продуктивного взаимодействия, умения совместного принятия решения; коммуникация как взаимодействие и коммуникация как сотрудничество; выражение своего мнения и аргументация своей точки зрения;</w:t>
            </w:r>
          </w:p>
        </w:tc>
      </w:tr>
      <w:tr w:rsidR="0059183C" w:rsidRPr="00AD5932" w:rsidTr="00877A46">
        <w:tc>
          <w:tcPr>
            <w:tcW w:w="567" w:type="dxa"/>
          </w:tcPr>
          <w:p w:rsidR="0059183C" w:rsidRPr="00AD5932" w:rsidRDefault="0059183C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268" w:type="dxa"/>
          </w:tcPr>
          <w:p w:rsidR="0059183C" w:rsidRPr="00AD5932" w:rsidRDefault="0059183C" w:rsidP="00F64CAE">
            <w:pPr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«Культура поведения в школе и школьный этикет»</w:t>
            </w:r>
          </w:p>
        </w:tc>
        <w:tc>
          <w:tcPr>
            <w:tcW w:w="709" w:type="dxa"/>
          </w:tcPr>
          <w:p w:rsidR="0059183C" w:rsidRPr="00AD5932" w:rsidRDefault="0059183C" w:rsidP="00F6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9183C" w:rsidRPr="00AD5932" w:rsidRDefault="0059183C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Регулятивные: умение контролировать процесс и результаты своей деятельности, воспринимать оценку со стороны; взаимодействовать со взрослыми и сверстниками в совместной деятельности; формирование готовности к преодолению трудностей;</w:t>
            </w:r>
          </w:p>
        </w:tc>
      </w:tr>
      <w:tr w:rsidR="0059183C" w:rsidRPr="00AD5932" w:rsidTr="00877A46">
        <w:tc>
          <w:tcPr>
            <w:tcW w:w="567" w:type="dxa"/>
          </w:tcPr>
          <w:p w:rsidR="0059183C" w:rsidRPr="00AD5932" w:rsidRDefault="0059183C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268" w:type="dxa"/>
          </w:tcPr>
          <w:p w:rsidR="0059183C" w:rsidRPr="00F942A1" w:rsidRDefault="0059183C" w:rsidP="00F64CAE">
            <w:pPr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2A1">
              <w:rPr>
                <w:rFonts w:ascii="Times New Roman" w:eastAsia="Calibri" w:hAnsi="Times New Roman" w:cs="Times New Roman"/>
                <w:sz w:val="28"/>
                <w:szCs w:val="28"/>
              </w:rPr>
              <w:t>«Я среди других»</w:t>
            </w:r>
          </w:p>
        </w:tc>
        <w:tc>
          <w:tcPr>
            <w:tcW w:w="709" w:type="dxa"/>
          </w:tcPr>
          <w:p w:rsidR="0059183C" w:rsidRPr="00AD5932" w:rsidRDefault="0059183C" w:rsidP="00F6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9183C" w:rsidRPr="00AD5932" w:rsidRDefault="0059183C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Личностные: Развитие доброжелательности, позитивного отношения к жизни; ориентация в нравственном содержании и смысле как собственных поступков, так и поступков окружающих;</w:t>
            </w:r>
          </w:p>
        </w:tc>
      </w:tr>
      <w:tr w:rsidR="0059183C" w:rsidRPr="00AD5932" w:rsidTr="00877A46">
        <w:tc>
          <w:tcPr>
            <w:tcW w:w="567" w:type="dxa"/>
          </w:tcPr>
          <w:p w:rsidR="0059183C" w:rsidRPr="00AD5932" w:rsidRDefault="0059183C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268" w:type="dxa"/>
          </w:tcPr>
          <w:p w:rsidR="0059183C" w:rsidRPr="0047103C" w:rsidRDefault="0059183C" w:rsidP="004710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03C">
              <w:rPr>
                <w:rFonts w:ascii="Times New Roman" w:eastAsia="Calibri" w:hAnsi="Times New Roman" w:cs="Times New Roman"/>
                <w:sz w:val="28"/>
                <w:szCs w:val="28"/>
              </w:rPr>
              <w:t>«Как много в искусстве прекрасного…»</w:t>
            </w:r>
          </w:p>
        </w:tc>
        <w:tc>
          <w:tcPr>
            <w:tcW w:w="709" w:type="dxa"/>
          </w:tcPr>
          <w:p w:rsidR="0059183C" w:rsidRPr="00AD5932" w:rsidRDefault="0059183C" w:rsidP="00F6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9183C" w:rsidRPr="00AD5932" w:rsidRDefault="0059183C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формирование умения продуктивного взаимодействия, умения совместного принятия решения; коммуникация как взаимодействие и коммуникация как сотрудничество; выражение своего мнения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аргументация своей точки зрения.</w:t>
            </w:r>
          </w:p>
        </w:tc>
      </w:tr>
      <w:tr w:rsidR="00877A46" w:rsidRPr="00AD5932" w:rsidTr="00877A46">
        <w:tc>
          <w:tcPr>
            <w:tcW w:w="567" w:type="dxa"/>
          </w:tcPr>
          <w:p w:rsidR="00877A46" w:rsidRPr="00AD5932" w:rsidRDefault="00877A46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2268" w:type="dxa"/>
          </w:tcPr>
          <w:p w:rsidR="00877A46" w:rsidRPr="00AD5932" w:rsidRDefault="00877A46" w:rsidP="00F64CAE">
            <w:pPr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Общение. Виды общения</w:t>
            </w:r>
          </w:p>
        </w:tc>
        <w:tc>
          <w:tcPr>
            <w:tcW w:w="709" w:type="dxa"/>
          </w:tcPr>
          <w:p w:rsidR="00877A46" w:rsidRPr="00AD5932" w:rsidRDefault="00877A46" w:rsidP="00F6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77A46" w:rsidRPr="00AD5932" w:rsidRDefault="00877A46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Регулятивные: умение контролировать процесс и результаты своей деятельности, воспринимать оценку со стороны; взаимодействовать со взрослыми и сверстниками в совместной деятельности; формирование 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вности к преодолению трудностей.</w:t>
            </w:r>
          </w:p>
        </w:tc>
      </w:tr>
      <w:tr w:rsidR="00877A46" w:rsidRPr="00AD5932" w:rsidTr="00877A46">
        <w:tc>
          <w:tcPr>
            <w:tcW w:w="567" w:type="dxa"/>
          </w:tcPr>
          <w:p w:rsidR="00877A46" w:rsidRPr="00AD5932" w:rsidRDefault="00877A46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268" w:type="dxa"/>
          </w:tcPr>
          <w:p w:rsidR="00877A46" w:rsidRPr="00AD5932" w:rsidRDefault="00877A46" w:rsidP="00F64CA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Встреча с психологом</w:t>
            </w:r>
          </w:p>
        </w:tc>
        <w:tc>
          <w:tcPr>
            <w:tcW w:w="709" w:type="dxa"/>
          </w:tcPr>
          <w:p w:rsidR="00877A46" w:rsidRPr="00AD5932" w:rsidRDefault="00877A46" w:rsidP="00F6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77A46" w:rsidRPr="00AD5932" w:rsidRDefault="00877A46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Личностные: Развитие доброжелательности, позитивного отношения к жизни; ориентация в нравственном содержании и смысле как собственных поступ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ков, так и поступков окружающих.</w:t>
            </w:r>
          </w:p>
        </w:tc>
      </w:tr>
      <w:tr w:rsidR="00877A46" w:rsidRPr="00AD5932" w:rsidTr="00877A46">
        <w:tc>
          <w:tcPr>
            <w:tcW w:w="567" w:type="dxa"/>
          </w:tcPr>
          <w:p w:rsidR="00877A46" w:rsidRPr="00AD5932" w:rsidRDefault="00877A46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268" w:type="dxa"/>
          </w:tcPr>
          <w:p w:rsidR="00877A46" w:rsidRPr="00AD5932" w:rsidRDefault="00877A46" w:rsidP="00F64CA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Встреча с социальным педагогом</w:t>
            </w:r>
          </w:p>
        </w:tc>
        <w:tc>
          <w:tcPr>
            <w:tcW w:w="709" w:type="dxa"/>
          </w:tcPr>
          <w:p w:rsidR="00877A46" w:rsidRPr="00AD5932" w:rsidRDefault="00877A46" w:rsidP="00F6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77A46" w:rsidRPr="00AD5932" w:rsidRDefault="00877A46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формирование умения продуктивного взаимодействия, умения совместного принятия решения; коммуникация как взаимодействие и коммуникация как сотрудничество; выражение своего мнения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аргументация своей точки зрения.</w:t>
            </w:r>
          </w:p>
        </w:tc>
      </w:tr>
      <w:tr w:rsidR="00877A46" w:rsidRPr="00AD5932" w:rsidTr="00877A46">
        <w:tc>
          <w:tcPr>
            <w:tcW w:w="567" w:type="dxa"/>
          </w:tcPr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268" w:type="dxa"/>
          </w:tcPr>
          <w:p w:rsidR="00877A46" w:rsidRPr="00AD5932" w:rsidRDefault="00877A46" w:rsidP="00732DE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«Золотые ключи общения»</w:t>
            </w:r>
          </w:p>
        </w:tc>
        <w:tc>
          <w:tcPr>
            <w:tcW w:w="709" w:type="dxa"/>
          </w:tcPr>
          <w:p w:rsidR="00877A46" w:rsidRPr="00AD5932" w:rsidRDefault="00877A46" w:rsidP="0073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Личностные: Развитие доброжелательности, позитивного отношения к жизни; ориентация в нравственном содержании и смысле как собственных поступков, так и поступков окружающих;</w:t>
            </w:r>
          </w:p>
        </w:tc>
      </w:tr>
      <w:tr w:rsidR="00877A46" w:rsidRPr="00AD5932" w:rsidTr="00877A46">
        <w:tc>
          <w:tcPr>
            <w:tcW w:w="567" w:type="dxa"/>
          </w:tcPr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268" w:type="dxa"/>
          </w:tcPr>
          <w:p w:rsidR="00877A46" w:rsidRPr="00AD5932" w:rsidRDefault="00877A46" w:rsidP="00732DE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«Национальные нормы этикета»</w:t>
            </w:r>
          </w:p>
        </w:tc>
        <w:tc>
          <w:tcPr>
            <w:tcW w:w="709" w:type="dxa"/>
          </w:tcPr>
          <w:p w:rsidR="00877A46" w:rsidRPr="00AD5932" w:rsidRDefault="00877A46" w:rsidP="0073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Коммуникативные: формирование умения продуктивного взаимодействия, умения совместного принятия решения; коммуникация как взаимодействие и коммуникация как сотрудничество; выражение своего мнения и аргументация своей точки зрения;</w:t>
            </w:r>
          </w:p>
        </w:tc>
      </w:tr>
      <w:tr w:rsidR="00877A46" w:rsidRPr="00AD5932" w:rsidTr="00877A46">
        <w:tc>
          <w:tcPr>
            <w:tcW w:w="567" w:type="dxa"/>
          </w:tcPr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2268" w:type="dxa"/>
          </w:tcPr>
          <w:p w:rsidR="00877A46" w:rsidRPr="00AD5932" w:rsidRDefault="00877A46" w:rsidP="009E2E9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Гостевой этикет</w:t>
            </w:r>
          </w:p>
        </w:tc>
        <w:tc>
          <w:tcPr>
            <w:tcW w:w="709" w:type="dxa"/>
          </w:tcPr>
          <w:p w:rsidR="00877A46" w:rsidRPr="00AD5932" w:rsidRDefault="00877A46" w:rsidP="0073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Регулятивные: умение контролировать процесс и результаты своей деятельности, воспринимать оценку со стороны; взаимодействовать со взрослыми и сверстниками в совместной деятельности; формирование готовности к преодолению трудностей;</w:t>
            </w:r>
          </w:p>
        </w:tc>
      </w:tr>
      <w:tr w:rsidR="00877A46" w:rsidRPr="00AD5932" w:rsidTr="00877A46">
        <w:tc>
          <w:tcPr>
            <w:tcW w:w="567" w:type="dxa"/>
          </w:tcPr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2268" w:type="dxa"/>
          </w:tcPr>
          <w:p w:rsidR="00877A46" w:rsidRPr="00AD5932" w:rsidRDefault="00877A46" w:rsidP="00732DE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«Структура книги»</w:t>
            </w:r>
          </w:p>
        </w:tc>
        <w:tc>
          <w:tcPr>
            <w:tcW w:w="709" w:type="dxa"/>
          </w:tcPr>
          <w:p w:rsidR="00877A46" w:rsidRPr="00AD5932" w:rsidRDefault="00877A46" w:rsidP="0073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формирование умения продуктивного взаимодействия, умения совместного принятия решения; коммуникация как взаимодействие и коммуникация как сотрудничество; выражение своего мнения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аргументация своей точки зрения.</w:t>
            </w:r>
          </w:p>
        </w:tc>
      </w:tr>
      <w:tr w:rsidR="00877A46" w:rsidRPr="00AD5932" w:rsidTr="00877A46">
        <w:tc>
          <w:tcPr>
            <w:tcW w:w="567" w:type="dxa"/>
          </w:tcPr>
          <w:p w:rsidR="00877A46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2268" w:type="dxa"/>
          </w:tcPr>
          <w:p w:rsidR="00877A46" w:rsidRDefault="00877A46" w:rsidP="00732DE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общения</w:t>
            </w:r>
          </w:p>
        </w:tc>
        <w:tc>
          <w:tcPr>
            <w:tcW w:w="709" w:type="dxa"/>
          </w:tcPr>
          <w:p w:rsidR="00877A46" w:rsidRDefault="00877A46" w:rsidP="0073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Развитие доброжелательности, позитивного отношения к жизни; ориентация в </w:t>
            </w:r>
            <w:r w:rsidRPr="00F64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нравственном содержании и смысле как собственных поступ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ков, так и поступков окружающих.</w:t>
            </w:r>
          </w:p>
        </w:tc>
      </w:tr>
      <w:tr w:rsidR="00877A46" w:rsidRPr="00AD5932" w:rsidTr="00877A46">
        <w:tc>
          <w:tcPr>
            <w:tcW w:w="567" w:type="dxa"/>
          </w:tcPr>
          <w:p w:rsidR="00877A46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2268" w:type="dxa"/>
          </w:tcPr>
          <w:p w:rsidR="00877A46" w:rsidRPr="00A5644C" w:rsidRDefault="00877A46" w:rsidP="00732DE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этикет</w:t>
            </w:r>
          </w:p>
        </w:tc>
        <w:tc>
          <w:tcPr>
            <w:tcW w:w="709" w:type="dxa"/>
          </w:tcPr>
          <w:p w:rsidR="00877A46" w:rsidRDefault="00877A46" w:rsidP="0073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Личностные: Развитие доброжелательности, позитивного отношения к жизни; ориентация в нравственном содержании и смысле как собственных поступ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ков, так и поступков окружающих.</w:t>
            </w:r>
          </w:p>
        </w:tc>
      </w:tr>
      <w:tr w:rsidR="00877A46" w:rsidRPr="00AD5932" w:rsidTr="00877A46">
        <w:tc>
          <w:tcPr>
            <w:tcW w:w="567" w:type="dxa"/>
          </w:tcPr>
          <w:p w:rsidR="00877A46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2268" w:type="dxa"/>
          </w:tcPr>
          <w:p w:rsidR="00877A46" w:rsidRPr="00A5644C" w:rsidRDefault="00877A46" w:rsidP="00732DE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32FCA">
              <w:rPr>
                <w:rFonts w:ascii="Times New Roman" w:hAnsi="Times New Roman" w:cs="Times New Roman"/>
                <w:sz w:val="28"/>
                <w:szCs w:val="28"/>
              </w:rPr>
              <w:t>Этика отношений в коллективе</w:t>
            </w:r>
          </w:p>
        </w:tc>
        <w:tc>
          <w:tcPr>
            <w:tcW w:w="709" w:type="dxa"/>
          </w:tcPr>
          <w:p w:rsidR="00877A46" w:rsidRDefault="00877A46" w:rsidP="0073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CA">
              <w:rPr>
                <w:rFonts w:ascii="Times New Roman" w:hAnsi="Times New Roman" w:cs="Times New Roman"/>
                <w:sz w:val="28"/>
                <w:szCs w:val="28"/>
              </w:rPr>
              <w:t>Коммуникативные: формирование умения продуктивного взаимодействия, умения совместного принятия решения; коммуникация как взаимодействие и коммуникация как сотрудничество; выражение своего мнения и аргументация своей точки зрения.</w:t>
            </w:r>
          </w:p>
        </w:tc>
      </w:tr>
      <w:tr w:rsidR="00732DE5" w:rsidRPr="00AD5932" w:rsidTr="00877A46">
        <w:tc>
          <w:tcPr>
            <w:tcW w:w="9498" w:type="dxa"/>
            <w:gridSpan w:val="4"/>
            <w:vAlign w:val="center"/>
          </w:tcPr>
          <w:p w:rsidR="00732DE5" w:rsidRPr="00AD5932" w:rsidRDefault="00732DE5" w:rsidP="0073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</w:t>
            </w:r>
            <w:r w:rsidRPr="00AD59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AD5932">
              <w:rPr>
                <w:rFonts w:ascii="Times New Roman" w:hAnsi="Times New Roman" w:cs="Times New Roman"/>
                <w:b/>
                <w:sz w:val="28"/>
                <w:szCs w:val="28"/>
              </w:rPr>
              <w:t>Матрица выбора профессии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7A46" w:rsidRPr="00AD5932" w:rsidTr="00D349BC">
        <w:tc>
          <w:tcPr>
            <w:tcW w:w="567" w:type="dxa"/>
          </w:tcPr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«Темперамент и выбор профессии»</w:t>
            </w:r>
          </w:p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7A46" w:rsidRPr="00AD5932" w:rsidRDefault="00877A46" w:rsidP="0073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Личностные: Развитие доброжелательности, позитивного отношения к жизни; ориентация в нравственном содержании и смысле как собственных поступ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ков, так и поступков окружающих.</w:t>
            </w:r>
          </w:p>
        </w:tc>
      </w:tr>
      <w:tr w:rsidR="00877A46" w:rsidRPr="00AD5932" w:rsidTr="00D349BC">
        <w:tc>
          <w:tcPr>
            <w:tcW w:w="567" w:type="dxa"/>
          </w:tcPr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68" w:type="dxa"/>
          </w:tcPr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CA">
              <w:rPr>
                <w:rFonts w:ascii="Times New Roman" w:hAnsi="Times New Roman" w:cs="Times New Roman"/>
                <w:sz w:val="28"/>
                <w:szCs w:val="28"/>
              </w:rPr>
              <w:t>Классификация профессий. Многообразие мира профессий</w:t>
            </w:r>
          </w:p>
        </w:tc>
        <w:tc>
          <w:tcPr>
            <w:tcW w:w="709" w:type="dxa"/>
          </w:tcPr>
          <w:p w:rsidR="00877A46" w:rsidRPr="00AD5932" w:rsidRDefault="00877A46" w:rsidP="0073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формирование умения продуктивного взаимодействия, умения совместного принятия решения; коммуникация как взаимодействие и коммуникация как сотрудничество; выражение своего мнения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аргументация своей точки зрения.</w:t>
            </w:r>
          </w:p>
        </w:tc>
      </w:tr>
      <w:tr w:rsidR="00877A46" w:rsidRPr="00AD5932" w:rsidTr="00D349BC">
        <w:tc>
          <w:tcPr>
            <w:tcW w:w="567" w:type="dxa"/>
          </w:tcPr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268" w:type="dxa"/>
          </w:tcPr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профессий</w:t>
            </w:r>
          </w:p>
        </w:tc>
        <w:tc>
          <w:tcPr>
            <w:tcW w:w="709" w:type="dxa"/>
          </w:tcPr>
          <w:p w:rsidR="00877A46" w:rsidRPr="00AD5932" w:rsidRDefault="00877A46" w:rsidP="0073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формирование умения продуктивного взаимодействия, умения совместного принятия решения; коммуникация как взаимодействие и коммуникация как сотрудничество; выражение своего мнения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аргументация своей точки зрения.</w:t>
            </w:r>
          </w:p>
        </w:tc>
      </w:tr>
      <w:tr w:rsidR="00877A46" w:rsidRPr="00AD5932" w:rsidTr="00D349BC">
        <w:tc>
          <w:tcPr>
            <w:tcW w:w="567" w:type="dxa"/>
          </w:tcPr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268" w:type="dxa"/>
          </w:tcPr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Профессия и здоровье</w:t>
            </w:r>
          </w:p>
        </w:tc>
        <w:tc>
          <w:tcPr>
            <w:tcW w:w="709" w:type="dxa"/>
          </w:tcPr>
          <w:p w:rsidR="00877A46" w:rsidRPr="00AD5932" w:rsidRDefault="00877A46" w:rsidP="0073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Личностные: Развитие доброжелательности, позитивного отношения к жизни; ориентация в нравственном содержании и смысле как собственных поступ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ков, так и поступков окружающих.</w:t>
            </w:r>
          </w:p>
        </w:tc>
      </w:tr>
      <w:tr w:rsidR="00877A46" w:rsidRPr="00AD5932" w:rsidTr="00D349BC">
        <w:tc>
          <w:tcPr>
            <w:tcW w:w="567" w:type="dxa"/>
          </w:tcPr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CA">
              <w:rPr>
                <w:rFonts w:ascii="Times New Roman" w:hAnsi="Times New Roman" w:cs="Times New Roman"/>
                <w:sz w:val="28"/>
                <w:szCs w:val="28"/>
              </w:rPr>
              <w:t>Игровые упражнения «Многообразие мира профессий»</w:t>
            </w:r>
          </w:p>
        </w:tc>
        <w:tc>
          <w:tcPr>
            <w:tcW w:w="709" w:type="dxa"/>
          </w:tcPr>
          <w:p w:rsidR="00877A46" w:rsidRPr="00AD5932" w:rsidRDefault="00877A46" w:rsidP="0073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Личностные: Развитие доброжелательности, позитивного отношения к жизни; ориентация в нравственном содержании и смысле как собственных поступ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ков, так и поступков окружающих.</w:t>
            </w:r>
          </w:p>
        </w:tc>
      </w:tr>
      <w:tr w:rsidR="00877A46" w:rsidRPr="00AD5932" w:rsidTr="00D349BC">
        <w:tc>
          <w:tcPr>
            <w:tcW w:w="567" w:type="dxa"/>
          </w:tcPr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CA">
              <w:rPr>
                <w:rFonts w:ascii="Times New Roman" w:hAnsi="Times New Roman" w:cs="Times New Roman"/>
                <w:sz w:val="28"/>
                <w:szCs w:val="28"/>
              </w:rPr>
              <w:t>Современный рынок труда</w:t>
            </w:r>
          </w:p>
        </w:tc>
        <w:tc>
          <w:tcPr>
            <w:tcW w:w="709" w:type="dxa"/>
          </w:tcPr>
          <w:p w:rsidR="00877A46" w:rsidRPr="00AD5932" w:rsidRDefault="00877A46" w:rsidP="0073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умение контролировать процесс и результаты своей деятельности, </w:t>
            </w:r>
            <w:r w:rsidRPr="00F64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воспринимать оценку со стороны; взаимодействовать со взрослыми и сверстниками в совместной деятельности; формирование 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вности к преодолению трудностей.</w:t>
            </w:r>
          </w:p>
        </w:tc>
      </w:tr>
      <w:tr w:rsidR="00877A46" w:rsidRPr="00AD5932" w:rsidTr="00D349BC">
        <w:tc>
          <w:tcPr>
            <w:tcW w:w="567" w:type="dxa"/>
          </w:tcPr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2268" w:type="dxa"/>
          </w:tcPr>
          <w:p w:rsidR="00877A46" w:rsidRPr="00AD5932" w:rsidRDefault="00877A46" w:rsidP="00732D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 пойти учиться?</w:t>
            </w:r>
          </w:p>
        </w:tc>
        <w:tc>
          <w:tcPr>
            <w:tcW w:w="709" w:type="dxa"/>
          </w:tcPr>
          <w:p w:rsidR="00877A46" w:rsidRPr="00AD5932" w:rsidRDefault="00877A46" w:rsidP="0073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>Личностные: Развитие доброжелательности, позитивного отношения к жизни; ориентация в нравственном содержании и смысле как собственных поступ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ков, так и поступков окружающих.</w:t>
            </w:r>
          </w:p>
        </w:tc>
      </w:tr>
      <w:tr w:rsidR="00877A46" w:rsidRPr="00AD5932" w:rsidTr="00D349BC">
        <w:tc>
          <w:tcPr>
            <w:tcW w:w="567" w:type="dxa"/>
          </w:tcPr>
          <w:p w:rsidR="00877A46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268" w:type="dxa"/>
          </w:tcPr>
          <w:p w:rsidR="00877A46" w:rsidRPr="00AD5932" w:rsidRDefault="00877A46" w:rsidP="00732D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подготовиться к собеседованию с потенциальным работодателем?</w:t>
            </w:r>
          </w:p>
        </w:tc>
        <w:tc>
          <w:tcPr>
            <w:tcW w:w="709" w:type="dxa"/>
          </w:tcPr>
          <w:p w:rsidR="00877A46" w:rsidRPr="00AD5932" w:rsidRDefault="00877A46" w:rsidP="0073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77A46" w:rsidRPr="00AD5932" w:rsidRDefault="00877A46" w:rsidP="0073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CA">
              <w:rPr>
                <w:rFonts w:ascii="Times New Roman" w:hAnsi="Times New Roman" w:cs="Times New Roman"/>
                <w:sz w:val="28"/>
                <w:szCs w:val="28"/>
              </w:rPr>
              <w:t>Личностные: Развитие доброжелательности, позитивного отношения к жизни; ориентация в нравственном содержании и смысле как собственных поступков, так и поступков окружающих.</w:t>
            </w:r>
          </w:p>
        </w:tc>
      </w:tr>
    </w:tbl>
    <w:p w:rsidR="00F12DF0" w:rsidRPr="00F403AC" w:rsidRDefault="00F403AC" w:rsidP="00F403AC">
      <w:pPr>
        <w:pStyle w:val="21"/>
        <w:snapToGrid w:val="0"/>
        <w:spacing w:after="0" w:line="360" w:lineRule="auto"/>
        <w:ind w:right="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Ожидаемые </w:t>
      </w:r>
      <w:r w:rsidR="005334B1" w:rsidRPr="006342E8">
        <w:rPr>
          <w:b/>
          <w:color w:val="000000"/>
          <w:sz w:val="28"/>
          <w:szCs w:val="28"/>
        </w:rPr>
        <w:t>результаты:</w:t>
      </w:r>
      <w:r w:rsidR="005334B1" w:rsidRPr="006342E8">
        <w:rPr>
          <w:color w:val="000000"/>
          <w:sz w:val="28"/>
          <w:szCs w:val="28"/>
        </w:rPr>
        <w:t xml:space="preserve"> Повышение уровня общей культуры воспитанников. Развитие потребности соблюдать «золотые правила» этикета, повышать уровень своей культуры, расширять свои знания о культурных ценностях народов мира.</w:t>
      </w:r>
    </w:p>
    <w:p w:rsidR="00F12DF0" w:rsidRDefault="00F12DF0" w:rsidP="00D94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32">
        <w:rPr>
          <w:rFonts w:ascii="Times New Roman" w:hAnsi="Times New Roman" w:cs="Times New Roman"/>
          <w:b/>
          <w:sz w:val="28"/>
          <w:szCs w:val="28"/>
        </w:rPr>
        <w:t>Социальное</w:t>
      </w:r>
      <w:r w:rsidR="004D6844" w:rsidRPr="00AD5932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</w:p>
    <w:p w:rsidR="00D53124" w:rsidRPr="00F403AC" w:rsidRDefault="00D53124" w:rsidP="00F403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31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Цели: </w:t>
      </w:r>
      <w:r w:rsidRPr="00D5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самостоятельности, ответственности, инициативы </w:t>
      </w:r>
      <w:r w:rsidRPr="00D53124">
        <w:rPr>
          <w:rFonts w:ascii="Times New Roman" w:eastAsia="Times New Roman" w:hAnsi="Times New Roman" w:cs="Times New Roman"/>
          <w:sz w:val="28"/>
          <w:szCs w:val="28"/>
          <w:lang w:eastAsia="ar-SA"/>
        </w:rPr>
        <w:t>у воспитанников.</w:t>
      </w:r>
    </w:p>
    <w:p w:rsidR="00D53124" w:rsidRPr="00D53124" w:rsidRDefault="00D53124" w:rsidP="00F403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31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Задачи: </w:t>
      </w:r>
    </w:p>
    <w:p w:rsidR="00D53124" w:rsidRPr="00D53124" w:rsidRDefault="00D53124" w:rsidP="00F403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124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D531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сформировать первоначальные навыки коллективной работы, в том числе при разработке и реализации учебно-трудовых проектов;</w:t>
      </w:r>
    </w:p>
    <w:p w:rsidR="00D53124" w:rsidRPr="00D53124" w:rsidRDefault="00D53124" w:rsidP="00F403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124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D531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D53124" w:rsidRPr="00D53124" w:rsidRDefault="00D53124" w:rsidP="00F403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124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D531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умение соблюдать порядок на рабочем месте;</w:t>
      </w:r>
    </w:p>
    <w:p w:rsidR="00D53124" w:rsidRPr="00D53124" w:rsidRDefault="00D53124" w:rsidP="00F403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124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D531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бережное отношение к результатам своего труда, труда других людей, к школьному имуществу, учебникам, личным вещам;</w:t>
      </w:r>
    </w:p>
    <w:p w:rsidR="00D53124" w:rsidRPr="00D53124" w:rsidRDefault="00D53124" w:rsidP="00F403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124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D531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отрицательное отношение к лени и небрежности в труде и учебе, небережливому отношению к результатам труда людей. </w:t>
      </w:r>
    </w:p>
    <w:p w:rsidR="00D53124" w:rsidRPr="00D53124" w:rsidRDefault="00D53124" w:rsidP="00F403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531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Содержание программы</w:t>
      </w:r>
    </w:p>
    <w:p w:rsidR="00D53124" w:rsidRPr="00AD5932" w:rsidRDefault="00D53124" w:rsidP="00F4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932">
        <w:rPr>
          <w:rFonts w:ascii="Times New Roman" w:hAnsi="Times New Roman" w:cs="Times New Roman"/>
          <w:b/>
          <w:sz w:val="28"/>
          <w:szCs w:val="28"/>
        </w:rPr>
        <w:t xml:space="preserve">Раздел 1.  </w:t>
      </w:r>
      <w:r w:rsidR="004C3FF3">
        <w:rPr>
          <w:rFonts w:ascii="Times New Roman" w:hAnsi="Times New Roman" w:cs="Times New Roman"/>
          <w:b/>
          <w:sz w:val="28"/>
          <w:szCs w:val="28"/>
        </w:rPr>
        <w:t>Акция «Добро»</w:t>
      </w:r>
      <w:r w:rsidRPr="00AD5932">
        <w:rPr>
          <w:rFonts w:ascii="Times New Roman" w:hAnsi="Times New Roman" w:cs="Times New Roman"/>
          <w:b/>
          <w:sz w:val="28"/>
          <w:szCs w:val="28"/>
        </w:rPr>
        <w:t>.</w:t>
      </w:r>
      <w:r w:rsidRPr="00AD5932">
        <w:rPr>
          <w:rFonts w:ascii="Times New Roman" w:hAnsi="Times New Roman" w:cs="Times New Roman"/>
          <w:sz w:val="28"/>
          <w:szCs w:val="28"/>
        </w:rPr>
        <w:t xml:space="preserve"> Осознать ценность природы для материальных, познавательных, эстетических и духовных потребностей человека; понять, </w:t>
      </w:r>
      <w:r w:rsidRPr="00AD5932">
        <w:rPr>
          <w:rFonts w:ascii="Times New Roman" w:hAnsi="Times New Roman" w:cs="Times New Roman"/>
          <w:sz w:val="28"/>
          <w:szCs w:val="28"/>
        </w:rPr>
        <w:lastRenderedPageBreak/>
        <w:t>что человек – часть живой природы; его назначение – познать законы, по которым живет и развивается природа и в своих поступках руководствоваться этими законами; понять необходимость сохранения всего многообразия жизни; раскрыть сущность происходящих экологических катаклизмов; понять современные проблемы экологии; осознать актуальность её как для всего человечества, так и для каждого человека в отдельности; вызвать стремление принимать личное участие в преодолении экологического кризиса, в решении экологических проблем.</w:t>
      </w:r>
    </w:p>
    <w:p w:rsidR="00D53124" w:rsidRPr="00AD5932" w:rsidRDefault="00D53124" w:rsidP="00F4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932">
        <w:rPr>
          <w:rFonts w:ascii="Times New Roman" w:hAnsi="Times New Roman" w:cs="Times New Roman"/>
          <w:b/>
          <w:sz w:val="28"/>
          <w:szCs w:val="28"/>
        </w:rPr>
        <w:t xml:space="preserve">Раздел 2. Знатоки прав. </w:t>
      </w:r>
      <w:r w:rsidRPr="00AD5932">
        <w:rPr>
          <w:rFonts w:ascii="Times New Roman" w:hAnsi="Times New Roman" w:cs="Times New Roman"/>
          <w:sz w:val="28"/>
          <w:szCs w:val="28"/>
        </w:rPr>
        <w:t>Повышение уровня правовой культуры воспитанников, мотивация из к активному изучению права. Формировать у воспитанников правовые знания и законопослушное поведение к правам и свободам личности, ответственности за свои поступки.</w:t>
      </w:r>
    </w:p>
    <w:p w:rsidR="00D53124" w:rsidRPr="00D53124" w:rsidRDefault="00D53124" w:rsidP="007D5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932">
        <w:rPr>
          <w:rFonts w:ascii="Times New Roman" w:hAnsi="Times New Roman" w:cs="Times New Roman"/>
          <w:b/>
          <w:sz w:val="28"/>
          <w:szCs w:val="28"/>
        </w:rPr>
        <w:t>Раздел 3.История, традиции разных народов.</w:t>
      </w:r>
      <w:r w:rsidRPr="00AD5932">
        <w:rPr>
          <w:rFonts w:ascii="Times New Roman" w:hAnsi="Times New Roman" w:cs="Times New Roman"/>
          <w:sz w:val="28"/>
          <w:szCs w:val="28"/>
        </w:rPr>
        <w:t xml:space="preserve"> Знание нравов и обычаев своего народа поможет помочь и объяснить многие моменты истории страны, судьбы разных социальных и этнических групп, поколений, отдельных людей: поможет избежать некоторых ошибок и найти способы борьбы с отрицательными явлениями.</w:t>
      </w:r>
    </w:p>
    <w:tbl>
      <w:tblPr>
        <w:tblStyle w:val="a3"/>
        <w:tblW w:w="9356" w:type="dxa"/>
        <w:tblLayout w:type="fixed"/>
        <w:tblLook w:val="04A0"/>
      </w:tblPr>
      <w:tblGrid>
        <w:gridCol w:w="567"/>
        <w:gridCol w:w="1843"/>
        <w:gridCol w:w="709"/>
        <w:gridCol w:w="6237"/>
      </w:tblGrid>
      <w:tr w:rsidR="00877A46" w:rsidRPr="00AD5932" w:rsidTr="002B7D7A">
        <w:tc>
          <w:tcPr>
            <w:tcW w:w="567" w:type="dxa"/>
            <w:vAlign w:val="center"/>
          </w:tcPr>
          <w:p w:rsidR="00877A46" w:rsidRPr="00AD5932" w:rsidRDefault="00877A46" w:rsidP="00D9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877A46" w:rsidRPr="00AD5932" w:rsidRDefault="00877A46" w:rsidP="00F403AC">
            <w:pPr>
              <w:ind w:left="-213" w:firstLine="2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709" w:type="dxa"/>
          </w:tcPr>
          <w:p w:rsidR="00877A46" w:rsidRPr="00AD5932" w:rsidRDefault="00877A46" w:rsidP="00F4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237" w:type="dxa"/>
          </w:tcPr>
          <w:p w:rsidR="00877A46" w:rsidRPr="00AD5932" w:rsidRDefault="00877A46" w:rsidP="00F4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Основные УУД,</w:t>
            </w:r>
          </w:p>
          <w:p w:rsidR="00877A46" w:rsidRPr="00AD5932" w:rsidRDefault="00877A46" w:rsidP="00F4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формируемые на занятии</w:t>
            </w:r>
          </w:p>
        </w:tc>
      </w:tr>
      <w:tr w:rsidR="008771BC" w:rsidRPr="00AD5932" w:rsidTr="002B7D7A">
        <w:tc>
          <w:tcPr>
            <w:tcW w:w="9356" w:type="dxa"/>
            <w:gridSpan w:val="4"/>
            <w:vAlign w:val="center"/>
          </w:tcPr>
          <w:p w:rsidR="008771BC" w:rsidRPr="00AD5932" w:rsidRDefault="008771BC" w:rsidP="004C3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4C3FF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D5932">
              <w:rPr>
                <w:rFonts w:ascii="Times New Roman" w:hAnsi="Times New Roman" w:cs="Times New Roman"/>
                <w:b/>
                <w:sz w:val="28"/>
                <w:szCs w:val="28"/>
              </w:rPr>
              <w:t>кция</w:t>
            </w:r>
            <w:r w:rsidR="004C3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«Добро»</w:t>
            </w:r>
          </w:p>
        </w:tc>
      </w:tr>
      <w:tr w:rsidR="00877A46" w:rsidRPr="00AD5932" w:rsidTr="002B7D7A">
        <w:tc>
          <w:tcPr>
            <w:tcW w:w="567" w:type="dxa"/>
          </w:tcPr>
          <w:p w:rsidR="00877A46" w:rsidRPr="00AD5932" w:rsidRDefault="00877A46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843" w:type="dxa"/>
          </w:tcPr>
          <w:p w:rsidR="00877A46" w:rsidRPr="00AD5932" w:rsidRDefault="00877A46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Проект «Экология и мы»</w:t>
            </w:r>
          </w:p>
          <w:p w:rsidR="00877A46" w:rsidRPr="00AD5932" w:rsidRDefault="00877A46" w:rsidP="00F64CAE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Санитарный час.</w:t>
            </w:r>
          </w:p>
        </w:tc>
        <w:tc>
          <w:tcPr>
            <w:tcW w:w="709" w:type="dxa"/>
          </w:tcPr>
          <w:p w:rsidR="00877A46" w:rsidRPr="00AD5932" w:rsidRDefault="00877A46" w:rsidP="00F6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77A46" w:rsidRPr="00AD5932" w:rsidRDefault="00877A46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осознание себя как индивидуальности и одновременно как члена общества, способность к самооценке своих действий, поступков, уважительное отношение к иному мнению, мотивация учебной деятельности, самостоятельность и личная ответственность за свои поступки, установка на здоровый образ жизни; </w:t>
            </w:r>
          </w:p>
        </w:tc>
      </w:tr>
      <w:tr w:rsidR="00877A46" w:rsidRPr="00AD5932" w:rsidTr="002B7D7A">
        <w:tc>
          <w:tcPr>
            <w:tcW w:w="567" w:type="dxa"/>
          </w:tcPr>
          <w:p w:rsidR="00877A46" w:rsidRPr="00AD5932" w:rsidRDefault="00877A46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843" w:type="dxa"/>
          </w:tcPr>
          <w:p w:rsidR="00877A46" w:rsidRPr="00AD5932" w:rsidRDefault="00877A46" w:rsidP="00F6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Конкурс социальной рекламы. Мини-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проект.</w:t>
            </w:r>
          </w:p>
          <w:p w:rsidR="00877A46" w:rsidRPr="00AD5932" w:rsidRDefault="00877A46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7A46" w:rsidRPr="00AD5932" w:rsidRDefault="00877A46" w:rsidP="00F6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237" w:type="dxa"/>
          </w:tcPr>
          <w:p w:rsidR="00877A46" w:rsidRPr="00AD5932" w:rsidRDefault="00877A46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риторические умения;- умение вести диалог;- умение слышать и слушать и вести спор;- умение вставать на точку зрения другого;- умение работать сообща для </w:t>
            </w:r>
            <w:r w:rsidRPr="00416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общей цели.</w:t>
            </w:r>
          </w:p>
        </w:tc>
      </w:tr>
      <w:tr w:rsidR="00877A46" w:rsidRPr="00AD5932" w:rsidTr="002B7D7A">
        <w:tc>
          <w:tcPr>
            <w:tcW w:w="567" w:type="dxa"/>
          </w:tcPr>
          <w:p w:rsidR="00877A46" w:rsidRPr="00AD5932" w:rsidRDefault="00877A46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843" w:type="dxa"/>
          </w:tcPr>
          <w:p w:rsidR="00877A46" w:rsidRPr="00AD5932" w:rsidRDefault="00877A46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Акция «Доброта спасет мир»</w:t>
            </w:r>
          </w:p>
        </w:tc>
        <w:tc>
          <w:tcPr>
            <w:tcW w:w="709" w:type="dxa"/>
          </w:tcPr>
          <w:p w:rsidR="00877A46" w:rsidRPr="00AD5932" w:rsidRDefault="00877A46" w:rsidP="00F6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77A46" w:rsidRPr="00AD5932" w:rsidRDefault="00877A46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Познавательные: - самостоятельно выделять и формулировать познавательную цель; применять правила и пользоваться инструкциями и освоенным закономерностями; осуществлять рефлексию способов и условий действий, контролировать и оценивать процесс и результат деятельности; самостоятельно создавать алгоритмы деятельности при решении проблем различного характера; установление причинно-следственных связей; построение рассуждения; обобщение, поиск и выделение необходимой информации.</w:t>
            </w:r>
          </w:p>
        </w:tc>
      </w:tr>
      <w:tr w:rsidR="00877A46" w:rsidRPr="00AD5932" w:rsidTr="002B7D7A">
        <w:tc>
          <w:tcPr>
            <w:tcW w:w="567" w:type="dxa"/>
          </w:tcPr>
          <w:p w:rsidR="00877A46" w:rsidRPr="00AD5932" w:rsidRDefault="00877A46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843" w:type="dxa"/>
          </w:tcPr>
          <w:p w:rsidR="00877A46" w:rsidRPr="00AD5932" w:rsidRDefault="00877A46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Реализация социального проекта «Цвети и хорошей родная школа»</w:t>
            </w:r>
          </w:p>
        </w:tc>
        <w:tc>
          <w:tcPr>
            <w:tcW w:w="709" w:type="dxa"/>
          </w:tcPr>
          <w:p w:rsidR="00877A46" w:rsidRPr="00AD5932" w:rsidRDefault="00877A46" w:rsidP="00F6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77A46" w:rsidRPr="00AD5932" w:rsidRDefault="00877A46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Коммуникативные: риторические умения;- умение вести диалог;- умение слышать и слушать и вести спор;- умение вставать на точку зрения другого;- умение работать сообща для достижения общей цели.</w:t>
            </w:r>
          </w:p>
        </w:tc>
      </w:tr>
      <w:tr w:rsidR="00877A46" w:rsidRPr="00AD5932" w:rsidTr="002B7D7A">
        <w:tc>
          <w:tcPr>
            <w:tcW w:w="567" w:type="dxa"/>
          </w:tcPr>
          <w:p w:rsidR="00877A46" w:rsidRPr="00AD5932" w:rsidRDefault="00877A46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843" w:type="dxa"/>
          </w:tcPr>
          <w:p w:rsidR="00877A46" w:rsidRPr="00AD5932" w:rsidRDefault="00877A46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«Творим добро»</w:t>
            </w:r>
          </w:p>
        </w:tc>
        <w:tc>
          <w:tcPr>
            <w:tcW w:w="709" w:type="dxa"/>
          </w:tcPr>
          <w:p w:rsidR="00877A46" w:rsidRPr="00AD5932" w:rsidRDefault="00877A46" w:rsidP="00F6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77A46" w:rsidRPr="00AD5932" w:rsidRDefault="00877A46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3F">
              <w:rPr>
                <w:rFonts w:ascii="Times New Roman" w:hAnsi="Times New Roman" w:cs="Times New Roman"/>
                <w:sz w:val="28"/>
              </w:rPr>
              <w:t>Личностные: осознание себя как индивидуальности и одновременно как члена общества, способность к самооценке своих действий, поступков, уважительное отношение к иному мнению, мотивация учебной деятельности, самостоятельность и личная ответственность за свои поступки, установка на здоровый образ жизни.</w:t>
            </w:r>
          </w:p>
        </w:tc>
      </w:tr>
      <w:tr w:rsidR="00877A46" w:rsidRPr="00AD5932" w:rsidTr="002B7D7A">
        <w:tc>
          <w:tcPr>
            <w:tcW w:w="567" w:type="dxa"/>
          </w:tcPr>
          <w:p w:rsidR="00877A46" w:rsidRPr="00AD5932" w:rsidRDefault="00877A46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843" w:type="dxa"/>
          </w:tcPr>
          <w:p w:rsidR="00877A46" w:rsidRPr="00AD5932" w:rsidRDefault="00877A46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Кормушки для птиц</w:t>
            </w:r>
          </w:p>
        </w:tc>
        <w:tc>
          <w:tcPr>
            <w:tcW w:w="709" w:type="dxa"/>
          </w:tcPr>
          <w:p w:rsidR="00877A46" w:rsidRPr="00AD5932" w:rsidRDefault="00877A46" w:rsidP="00F6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77A46" w:rsidRPr="00AD5932" w:rsidRDefault="00877A46" w:rsidP="00F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3F">
              <w:rPr>
                <w:rFonts w:ascii="Times New Roman" w:hAnsi="Times New Roman" w:cs="Times New Roman"/>
                <w:sz w:val="28"/>
              </w:rPr>
              <w:t>Коммуникативные: риторические умения; - умение вести диалог;- умение слышать и слушать и вести спор;- умение вставать на точку зрения другого;- умение работать сообща для достижения общей цели.</w:t>
            </w:r>
          </w:p>
        </w:tc>
      </w:tr>
      <w:tr w:rsidR="00877A46" w:rsidRPr="00AD5932" w:rsidTr="002B7D7A">
        <w:tc>
          <w:tcPr>
            <w:tcW w:w="567" w:type="dxa"/>
          </w:tcPr>
          <w:p w:rsidR="00877A46" w:rsidRDefault="00877A46" w:rsidP="002F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843" w:type="dxa"/>
          </w:tcPr>
          <w:p w:rsidR="00877A46" w:rsidRDefault="00877A46" w:rsidP="002F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96">
              <w:rPr>
                <w:rFonts w:ascii="Times New Roman" w:hAnsi="Times New Roman" w:cs="Times New Roman"/>
                <w:sz w:val="28"/>
                <w:szCs w:val="28"/>
              </w:rPr>
              <w:t>«Бережное отношение к книге»</w:t>
            </w:r>
          </w:p>
        </w:tc>
        <w:tc>
          <w:tcPr>
            <w:tcW w:w="709" w:type="dxa"/>
          </w:tcPr>
          <w:p w:rsidR="00877A46" w:rsidRDefault="00877A46" w:rsidP="002F0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77A46" w:rsidRPr="00AD5932" w:rsidRDefault="00877A46" w:rsidP="002F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Коммуникативные: риторические умения;- умение вести диалог;- умение слышать и слушать и вести спор;- умение вставать на точку зрения другого;- умение работать сообща для достижения общей цели.</w:t>
            </w:r>
          </w:p>
        </w:tc>
      </w:tr>
      <w:tr w:rsidR="00877A46" w:rsidRPr="00AD5932" w:rsidTr="002B7D7A">
        <w:tc>
          <w:tcPr>
            <w:tcW w:w="567" w:type="dxa"/>
          </w:tcPr>
          <w:p w:rsidR="00877A46" w:rsidRDefault="00877A46" w:rsidP="002F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843" w:type="dxa"/>
          </w:tcPr>
          <w:p w:rsidR="00877A46" w:rsidRDefault="00877A46" w:rsidP="002F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«Против наркотиков!»</w:t>
            </w:r>
          </w:p>
        </w:tc>
        <w:tc>
          <w:tcPr>
            <w:tcW w:w="709" w:type="dxa"/>
          </w:tcPr>
          <w:p w:rsidR="00877A46" w:rsidRDefault="00877A46" w:rsidP="002F0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77A46" w:rsidRPr="00AD5932" w:rsidRDefault="00877A46" w:rsidP="002F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3F">
              <w:rPr>
                <w:rFonts w:ascii="Times New Roman" w:hAnsi="Times New Roman" w:cs="Times New Roman"/>
                <w:sz w:val="28"/>
              </w:rPr>
              <w:t xml:space="preserve">Личностные: осознание себя как индивидуальности и одновременно как члена общества, способность к самооценке своих действий, поступков, уважительное отношение к иному мнению, мотивация учебной деятельности, </w:t>
            </w:r>
            <w:r w:rsidRPr="00A1723F">
              <w:rPr>
                <w:rFonts w:ascii="Times New Roman" w:hAnsi="Times New Roman" w:cs="Times New Roman"/>
                <w:sz w:val="28"/>
              </w:rPr>
              <w:lastRenderedPageBreak/>
              <w:t>самостоятельность и личная ответственность за свои поступки, установка на здоровый образ жизни.</w:t>
            </w:r>
          </w:p>
        </w:tc>
      </w:tr>
      <w:tr w:rsidR="00877A46" w:rsidRPr="00AD5932" w:rsidTr="002B7D7A">
        <w:tc>
          <w:tcPr>
            <w:tcW w:w="567" w:type="dxa"/>
          </w:tcPr>
          <w:p w:rsidR="00877A46" w:rsidRDefault="00877A46" w:rsidP="002F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1843" w:type="dxa"/>
          </w:tcPr>
          <w:p w:rsidR="00877A46" w:rsidRDefault="00877A46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«Поможем близким людям»</w:t>
            </w:r>
          </w:p>
        </w:tc>
        <w:tc>
          <w:tcPr>
            <w:tcW w:w="709" w:type="dxa"/>
          </w:tcPr>
          <w:p w:rsidR="00877A46" w:rsidRDefault="00877A46" w:rsidP="002F0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77A46" w:rsidRPr="00AD5932" w:rsidRDefault="00877A46" w:rsidP="002F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3F">
              <w:rPr>
                <w:rFonts w:ascii="Times New Roman" w:hAnsi="Times New Roman" w:cs="Times New Roman"/>
                <w:sz w:val="28"/>
              </w:rPr>
              <w:t>Коммуникативные: риторические умения; - умение вести диалог;- умение слышать и слушать и вести спор;- умение вставать на точку зрения другого;- умение работать сообща для достижения общей цели.</w:t>
            </w:r>
          </w:p>
        </w:tc>
      </w:tr>
      <w:tr w:rsidR="00877A46" w:rsidRPr="00AD5932" w:rsidTr="002B7D7A">
        <w:tc>
          <w:tcPr>
            <w:tcW w:w="567" w:type="dxa"/>
          </w:tcPr>
          <w:p w:rsidR="00877A46" w:rsidRDefault="00877A46" w:rsidP="002F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843" w:type="dxa"/>
          </w:tcPr>
          <w:p w:rsidR="00877A46" w:rsidRDefault="00877A46" w:rsidP="002F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«Тимур и его команда»</w:t>
            </w:r>
          </w:p>
        </w:tc>
        <w:tc>
          <w:tcPr>
            <w:tcW w:w="709" w:type="dxa"/>
          </w:tcPr>
          <w:p w:rsidR="00877A46" w:rsidRDefault="00877A46" w:rsidP="002F0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77A46" w:rsidRPr="00AD5932" w:rsidRDefault="00877A46" w:rsidP="002F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A7">
              <w:rPr>
                <w:rFonts w:ascii="Times New Roman" w:hAnsi="Times New Roman" w:cs="Times New Roman"/>
                <w:sz w:val="28"/>
              </w:rPr>
              <w:t>Коммуникативные: риторические умения; - умение вести диалог;- умение слышать и слушать и вести спор;- умение вставать на точку зрения другого;- умение работать сообща для достижения общей цели.</w:t>
            </w:r>
          </w:p>
        </w:tc>
      </w:tr>
      <w:tr w:rsidR="002B7D7A" w:rsidRPr="00AD5932" w:rsidTr="002B7D7A">
        <w:tc>
          <w:tcPr>
            <w:tcW w:w="567" w:type="dxa"/>
          </w:tcPr>
          <w:p w:rsidR="002B7D7A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843" w:type="dxa"/>
          </w:tcPr>
          <w:p w:rsidR="002B7D7A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чистоту»</w:t>
            </w:r>
          </w:p>
        </w:tc>
        <w:tc>
          <w:tcPr>
            <w:tcW w:w="709" w:type="dxa"/>
          </w:tcPr>
          <w:p w:rsidR="002B7D7A" w:rsidRDefault="002B7D7A" w:rsidP="005A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B7D7A" w:rsidRPr="00AD5932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3F">
              <w:rPr>
                <w:rFonts w:ascii="Times New Roman" w:hAnsi="Times New Roman" w:cs="Times New Roman"/>
                <w:sz w:val="28"/>
              </w:rPr>
              <w:t>Личностные: осознание себя как индивидуальности и одновременно как члена общества, способность к самооценке своих действий, поступков, уважительное отношение к иному мнению, мотивация учебной деятельности, самостоятельность и личная ответственность за свои поступки, установка на здоровый образ жизни.</w:t>
            </w:r>
          </w:p>
        </w:tc>
      </w:tr>
      <w:tr w:rsidR="002B7D7A" w:rsidRPr="00AD5932" w:rsidTr="002B7D7A">
        <w:tc>
          <w:tcPr>
            <w:tcW w:w="567" w:type="dxa"/>
          </w:tcPr>
          <w:p w:rsidR="002B7D7A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843" w:type="dxa"/>
          </w:tcPr>
          <w:p w:rsidR="002B7D7A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СПИДа»</w:t>
            </w:r>
          </w:p>
        </w:tc>
        <w:tc>
          <w:tcPr>
            <w:tcW w:w="709" w:type="dxa"/>
          </w:tcPr>
          <w:p w:rsidR="002B7D7A" w:rsidRDefault="002B7D7A" w:rsidP="005A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B7D7A" w:rsidRPr="00AD5932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3F">
              <w:rPr>
                <w:rFonts w:ascii="Times New Roman" w:hAnsi="Times New Roman" w:cs="Times New Roman"/>
                <w:sz w:val="28"/>
              </w:rPr>
              <w:t>Коммуникативные: риторические умения; - умение вести диалог;- умение слышать и слушать и вести спор;- умение вставать на точку зрения другого;- умение работать сообща для достижения общей цели.</w:t>
            </w:r>
          </w:p>
        </w:tc>
      </w:tr>
      <w:tr w:rsidR="002B7D7A" w:rsidRPr="00AD5932" w:rsidTr="002B7D7A">
        <w:tc>
          <w:tcPr>
            <w:tcW w:w="567" w:type="dxa"/>
          </w:tcPr>
          <w:p w:rsidR="002B7D7A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1843" w:type="dxa"/>
          </w:tcPr>
          <w:p w:rsidR="002B7D7A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вечный друг»</w:t>
            </w:r>
          </w:p>
        </w:tc>
        <w:tc>
          <w:tcPr>
            <w:tcW w:w="709" w:type="dxa"/>
          </w:tcPr>
          <w:p w:rsidR="002B7D7A" w:rsidRDefault="002B7D7A" w:rsidP="005A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B7D7A" w:rsidRPr="00AD5932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3F">
              <w:rPr>
                <w:rFonts w:ascii="Times New Roman" w:hAnsi="Times New Roman" w:cs="Times New Roman"/>
                <w:sz w:val="28"/>
              </w:rPr>
              <w:t>Личностные: осознание себя как индивидуальности и одновременно как члена общества, способность к самооценке своих действий, поступков, уважительное отношение к иному мнению, мотивация учебной деятельности, самостоятельность и личная ответственность за свои поступки, установка на здоровый образ жизни.</w:t>
            </w:r>
          </w:p>
        </w:tc>
      </w:tr>
      <w:tr w:rsidR="005A0350" w:rsidRPr="00AD5932" w:rsidTr="002B7D7A">
        <w:tc>
          <w:tcPr>
            <w:tcW w:w="9356" w:type="dxa"/>
            <w:gridSpan w:val="4"/>
          </w:tcPr>
          <w:p w:rsidR="005A0350" w:rsidRPr="00AD5932" w:rsidRDefault="005A0350" w:rsidP="005A0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Знатоки прав.</w:t>
            </w:r>
          </w:p>
        </w:tc>
      </w:tr>
      <w:tr w:rsidR="002B7D7A" w:rsidRPr="00AD5932" w:rsidTr="002B7D7A">
        <w:tc>
          <w:tcPr>
            <w:tcW w:w="567" w:type="dxa"/>
          </w:tcPr>
          <w:p w:rsidR="002B7D7A" w:rsidRPr="00AD5932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</w:tcPr>
          <w:p w:rsidR="002B7D7A" w:rsidRPr="00AD5932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Беседа «Каждый должен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нать свои права» Конституция РФ</w:t>
            </w:r>
          </w:p>
        </w:tc>
        <w:tc>
          <w:tcPr>
            <w:tcW w:w="709" w:type="dxa"/>
          </w:tcPr>
          <w:p w:rsidR="002B7D7A" w:rsidRPr="00AD5932" w:rsidRDefault="002B7D7A" w:rsidP="005A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B7D7A" w:rsidRPr="00AD5932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осознание себя как индивидуальности и одновременно как члена общества, способность к самооценке своих действий, поступков, уважительное отношение к иному мнению, мотивация учебной деятельности, самостоятельность и личная ответственность за свои поступки, установка на здоровый образ жизни; </w:t>
            </w:r>
          </w:p>
        </w:tc>
      </w:tr>
      <w:tr w:rsidR="002B7D7A" w:rsidRPr="00AD5932" w:rsidTr="002B7D7A">
        <w:tc>
          <w:tcPr>
            <w:tcW w:w="567" w:type="dxa"/>
          </w:tcPr>
          <w:p w:rsidR="002B7D7A" w:rsidRPr="00AD5932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843" w:type="dxa"/>
          </w:tcPr>
          <w:p w:rsidR="002B7D7A" w:rsidRPr="00AD5932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«Правонару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шения и наказание несовершеннолетних»</w:t>
            </w:r>
          </w:p>
        </w:tc>
        <w:tc>
          <w:tcPr>
            <w:tcW w:w="709" w:type="dxa"/>
          </w:tcPr>
          <w:p w:rsidR="002B7D7A" w:rsidRPr="00AD5932" w:rsidRDefault="002B7D7A" w:rsidP="005A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237" w:type="dxa"/>
          </w:tcPr>
          <w:p w:rsidR="002B7D7A" w:rsidRPr="00AD5932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риторические умения;- </w:t>
            </w:r>
            <w:r w:rsidRPr="00416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вести диалог;- умение слышать и слушать и вести спор;- умение вставать на точку зрения другого;- умение работать сообща для достижения общей цели.</w:t>
            </w:r>
          </w:p>
        </w:tc>
      </w:tr>
      <w:tr w:rsidR="002B7D7A" w:rsidRPr="00AD5932" w:rsidTr="002B7D7A">
        <w:tc>
          <w:tcPr>
            <w:tcW w:w="567" w:type="dxa"/>
          </w:tcPr>
          <w:p w:rsidR="002B7D7A" w:rsidRPr="00AD5932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1843" w:type="dxa"/>
          </w:tcPr>
          <w:p w:rsidR="002B7D7A" w:rsidRPr="00AD5932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Турнир знатоков прав: «Чтобы достойно жить»</w:t>
            </w:r>
          </w:p>
        </w:tc>
        <w:tc>
          <w:tcPr>
            <w:tcW w:w="709" w:type="dxa"/>
          </w:tcPr>
          <w:p w:rsidR="002B7D7A" w:rsidRPr="00AD5932" w:rsidRDefault="002B7D7A" w:rsidP="005A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B7D7A" w:rsidRPr="00AD5932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Познавательные: - самостоятельно выделять и формулировать познавательную цель; применять правила и пользоваться инструкциями и освоенным закономерностями; осуществлять рефлексию способов и условий действий, контролировать и оценивать процесс и результат деятельности; самостоятельно создавать алгоритмы деятельности при решении проблем различного характера; установление причинно-следственных связей; построение рассуждения; обобщение, поиск и выделение необходимой информации.</w:t>
            </w:r>
          </w:p>
        </w:tc>
      </w:tr>
      <w:tr w:rsidR="002B7D7A" w:rsidRPr="00AD5932" w:rsidTr="002B7D7A">
        <w:tc>
          <w:tcPr>
            <w:tcW w:w="567" w:type="dxa"/>
          </w:tcPr>
          <w:p w:rsidR="002B7D7A" w:rsidRPr="00AD5932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843" w:type="dxa"/>
          </w:tcPr>
          <w:p w:rsidR="002B7D7A" w:rsidRPr="00AD5932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 и закон</w:t>
            </w:r>
          </w:p>
        </w:tc>
        <w:tc>
          <w:tcPr>
            <w:tcW w:w="709" w:type="dxa"/>
          </w:tcPr>
          <w:p w:rsidR="002B7D7A" w:rsidRPr="00AD5932" w:rsidRDefault="002B7D7A" w:rsidP="005A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B7D7A" w:rsidRPr="00AD5932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AE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обеспечивают ценностно-смысловую ориентацию воспитанников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</w:t>
            </w:r>
          </w:p>
        </w:tc>
      </w:tr>
      <w:tr w:rsidR="002B7D7A" w:rsidRPr="00AD5932" w:rsidTr="002B7D7A">
        <w:tc>
          <w:tcPr>
            <w:tcW w:w="567" w:type="dxa"/>
          </w:tcPr>
          <w:p w:rsidR="002B7D7A" w:rsidRPr="00AD5932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2B7D7A" w:rsidRPr="00AD5932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DA">
              <w:rPr>
                <w:rFonts w:ascii="Times New Roman" w:hAnsi="Times New Roman" w:cs="Times New Roman"/>
                <w:sz w:val="28"/>
                <w:szCs w:val="28"/>
              </w:rPr>
              <w:t>«От противостояния к пониманию»</w:t>
            </w:r>
          </w:p>
        </w:tc>
        <w:tc>
          <w:tcPr>
            <w:tcW w:w="709" w:type="dxa"/>
          </w:tcPr>
          <w:p w:rsidR="002B7D7A" w:rsidRPr="00AD5932" w:rsidRDefault="002B7D7A" w:rsidP="005A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B7D7A" w:rsidRPr="00AD5932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Коммуникативные: риторические умения;- умение вести диалог;- умение слышать и слушать и вести спор;- умение вставать на точку зрения другого;- умение работать сообща для достижения общей цели.</w:t>
            </w:r>
          </w:p>
        </w:tc>
      </w:tr>
      <w:tr w:rsidR="002B7D7A" w:rsidRPr="00AD5932" w:rsidTr="002B7D7A">
        <w:tc>
          <w:tcPr>
            <w:tcW w:w="567" w:type="dxa"/>
          </w:tcPr>
          <w:p w:rsidR="002B7D7A" w:rsidRPr="00AD5932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843" w:type="dxa"/>
          </w:tcPr>
          <w:p w:rsidR="002B7D7A" w:rsidRPr="00AD5932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 прав»</w:t>
            </w:r>
          </w:p>
        </w:tc>
        <w:tc>
          <w:tcPr>
            <w:tcW w:w="709" w:type="dxa"/>
          </w:tcPr>
          <w:p w:rsidR="002B7D7A" w:rsidRPr="00AD5932" w:rsidRDefault="002B7D7A" w:rsidP="005A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B7D7A" w:rsidRPr="00AD5932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Познавательные: - самостоятельно выделять и формулировать познавательную цель; применять правила и пользоваться инструкциям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освоенным закономерностями.</w:t>
            </w:r>
          </w:p>
        </w:tc>
      </w:tr>
      <w:tr w:rsidR="005A0350" w:rsidRPr="00AD5932" w:rsidTr="002B7D7A">
        <w:tc>
          <w:tcPr>
            <w:tcW w:w="9356" w:type="dxa"/>
            <w:gridSpan w:val="4"/>
          </w:tcPr>
          <w:p w:rsidR="005A0350" w:rsidRPr="00AD5932" w:rsidRDefault="005A0350" w:rsidP="005A0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История, традиции разных народов</w:t>
            </w:r>
          </w:p>
        </w:tc>
      </w:tr>
      <w:tr w:rsidR="002B7D7A" w:rsidRPr="00AD5932" w:rsidTr="002B7D7A">
        <w:tc>
          <w:tcPr>
            <w:tcW w:w="567" w:type="dxa"/>
          </w:tcPr>
          <w:p w:rsidR="002B7D7A" w:rsidRPr="00AD5932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843" w:type="dxa"/>
          </w:tcPr>
          <w:p w:rsidR="002B7D7A" w:rsidRPr="00AD5932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«Сагаалган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» фильм</w:t>
            </w:r>
          </w:p>
        </w:tc>
        <w:tc>
          <w:tcPr>
            <w:tcW w:w="709" w:type="dxa"/>
          </w:tcPr>
          <w:p w:rsidR="002B7D7A" w:rsidRPr="00AD5932" w:rsidRDefault="002B7D7A" w:rsidP="005A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B7D7A" w:rsidRPr="00AD5932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осознание себя как индивидуальности и одновременно как члена общества, способность к самооценке своих действий, поступков, уважительное отношение к иному мнению, мотивация учебной деятельности, самостоятельность и личная ответственность за свои поступки, установка на здоровый образ жизни; </w:t>
            </w:r>
          </w:p>
        </w:tc>
      </w:tr>
      <w:tr w:rsidR="002B7D7A" w:rsidRPr="00AD5932" w:rsidTr="002B7D7A">
        <w:tc>
          <w:tcPr>
            <w:tcW w:w="567" w:type="dxa"/>
          </w:tcPr>
          <w:p w:rsidR="002B7D7A" w:rsidRPr="00AD5932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843" w:type="dxa"/>
          </w:tcPr>
          <w:p w:rsidR="002B7D7A" w:rsidRPr="00AD5932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Проект «Традиции моей семьи»</w:t>
            </w:r>
          </w:p>
        </w:tc>
        <w:tc>
          <w:tcPr>
            <w:tcW w:w="709" w:type="dxa"/>
          </w:tcPr>
          <w:p w:rsidR="002B7D7A" w:rsidRPr="00AD5932" w:rsidRDefault="002B7D7A" w:rsidP="005A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B7D7A" w:rsidRPr="00AD5932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риторические умения;- умение вести диалог;- умение слышать и слушать и вести спор;- умение вставать на точку зрения </w:t>
            </w:r>
            <w:r w:rsidRPr="00416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другого;- умение работать сообща для достижения общей цели.</w:t>
            </w:r>
          </w:p>
        </w:tc>
      </w:tr>
      <w:tr w:rsidR="002B7D7A" w:rsidRPr="00AD5932" w:rsidTr="002B7D7A">
        <w:tc>
          <w:tcPr>
            <w:tcW w:w="567" w:type="dxa"/>
          </w:tcPr>
          <w:p w:rsidR="002B7D7A" w:rsidRPr="00AD5932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1843" w:type="dxa"/>
          </w:tcPr>
          <w:p w:rsidR="002B7D7A" w:rsidRPr="00AD5932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Просмотр исторического фильма о Бурятии</w:t>
            </w:r>
          </w:p>
        </w:tc>
        <w:tc>
          <w:tcPr>
            <w:tcW w:w="709" w:type="dxa"/>
          </w:tcPr>
          <w:p w:rsidR="002B7D7A" w:rsidRPr="00AD5932" w:rsidRDefault="002B7D7A" w:rsidP="005A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B7D7A" w:rsidRPr="00AD5932" w:rsidRDefault="002B7D7A" w:rsidP="005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Познавательные: - самостоятельно выделять и формулировать познавательную цель; применять правила и пользоваться инструкциям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освоенным закономерностями.</w:t>
            </w:r>
          </w:p>
        </w:tc>
      </w:tr>
      <w:tr w:rsidR="002B7D7A" w:rsidRPr="00AD5932" w:rsidTr="002B7D7A">
        <w:tc>
          <w:tcPr>
            <w:tcW w:w="567" w:type="dxa"/>
          </w:tcPr>
          <w:p w:rsidR="002B7D7A" w:rsidRPr="00AD5932" w:rsidRDefault="002B7D7A" w:rsidP="004C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843" w:type="dxa"/>
          </w:tcPr>
          <w:p w:rsidR="002B7D7A" w:rsidRPr="00AD5932" w:rsidRDefault="002B7D7A" w:rsidP="004C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разных народов</w:t>
            </w:r>
          </w:p>
        </w:tc>
        <w:tc>
          <w:tcPr>
            <w:tcW w:w="709" w:type="dxa"/>
          </w:tcPr>
          <w:p w:rsidR="002B7D7A" w:rsidRPr="00AD5932" w:rsidRDefault="002B7D7A" w:rsidP="004C6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B7D7A" w:rsidRPr="00AD5932" w:rsidRDefault="002B7D7A" w:rsidP="004C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Коммуникативные: риторические умения;- умение вести диалог;- умение слышать и слушать и вести спор;- умение вставать на точку зрения другого;- умение работать сообща для достижения общей цели.</w:t>
            </w:r>
          </w:p>
        </w:tc>
      </w:tr>
    </w:tbl>
    <w:p w:rsidR="00416482" w:rsidRDefault="00416482" w:rsidP="00F403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53124" w:rsidRPr="00D53124" w:rsidRDefault="00D53124" w:rsidP="00F403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531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Ожидаемые результаты: </w:t>
      </w:r>
    </w:p>
    <w:p w:rsidR="00D53124" w:rsidRPr="00D53124" w:rsidRDefault="00135B40" w:rsidP="00F403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="00D53124" w:rsidRPr="00D531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получение элементарных представлений о значении участия человека в общественно-полезной деятельности;</w:t>
      </w:r>
    </w:p>
    <w:p w:rsidR="00D53124" w:rsidRPr="00D53124" w:rsidRDefault="00D53124" w:rsidP="00F403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531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приобретение начального опыта участия в различных видах общественно- полезной деятельности;</w:t>
      </w:r>
    </w:p>
    <w:p w:rsidR="00D53124" w:rsidRPr="00D53124" w:rsidRDefault="00D53124" w:rsidP="00F403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531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получение опыта позитивного отношения к общественно- полезной деятельности;</w:t>
      </w:r>
    </w:p>
    <w:p w:rsidR="00987BA4" w:rsidRPr="007D55B2" w:rsidRDefault="00D53124" w:rsidP="007D55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5312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-</w:t>
      </w:r>
      <w:r w:rsidRPr="00D531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потребность в участии в общественно-полезной деятельности в окружающем школу социуме.</w:t>
      </w:r>
    </w:p>
    <w:p w:rsidR="004027C3" w:rsidRDefault="004027C3" w:rsidP="00F403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614" w:rsidRDefault="009F3B80" w:rsidP="00F403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932">
        <w:rPr>
          <w:rFonts w:ascii="Times New Roman" w:hAnsi="Times New Roman" w:cs="Times New Roman"/>
          <w:b/>
          <w:sz w:val="28"/>
          <w:szCs w:val="28"/>
        </w:rPr>
        <w:t>Обще</w:t>
      </w:r>
      <w:r w:rsidR="00253CE9" w:rsidRPr="00AD5932">
        <w:rPr>
          <w:rFonts w:ascii="Times New Roman" w:hAnsi="Times New Roman" w:cs="Times New Roman"/>
          <w:b/>
          <w:sz w:val="28"/>
          <w:szCs w:val="28"/>
        </w:rPr>
        <w:t>интеллектуальное</w:t>
      </w:r>
      <w:r w:rsidR="004D6844" w:rsidRPr="00AD5932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</w:p>
    <w:p w:rsidR="00F403AC" w:rsidRDefault="003715CF" w:rsidP="00F403AC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5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Цель: </w:t>
      </w:r>
      <w:r w:rsidRPr="003715CF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оказание помощи воспитанникам в развитии способности действовать целесообразно, мыслить рационально и эффективно, проявлять свои интеллектуальные умения в окружающей среде.</w:t>
      </w:r>
    </w:p>
    <w:p w:rsidR="003715CF" w:rsidRPr="00F403AC" w:rsidRDefault="003715CF" w:rsidP="00F403AC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715CF" w:rsidRPr="003715CF" w:rsidRDefault="003715CF" w:rsidP="00F403AC">
      <w:pPr>
        <w:numPr>
          <w:ilvl w:val="0"/>
          <w:numId w:val="29"/>
        </w:numPr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15C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Помощь в развитии познавательных интересов воспитанников;</w:t>
      </w:r>
    </w:p>
    <w:p w:rsidR="003715CF" w:rsidRPr="003715CF" w:rsidRDefault="003715CF" w:rsidP="00F403AC">
      <w:pPr>
        <w:numPr>
          <w:ilvl w:val="0"/>
          <w:numId w:val="29"/>
        </w:numPr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15C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благоприятных условий для развития личности воспитанников, свободного и полного раскрытия их способностей;</w:t>
      </w:r>
    </w:p>
    <w:p w:rsidR="003715CF" w:rsidRPr="003715CF" w:rsidRDefault="003715CF" w:rsidP="00F403AC">
      <w:pPr>
        <w:numPr>
          <w:ilvl w:val="0"/>
          <w:numId w:val="29"/>
        </w:numPr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15C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культуру интеллектуального развития и совершенствования;</w:t>
      </w:r>
    </w:p>
    <w:p w:rsidR="003715CF" w:rsidRPr="005334B1" w:rsidRDefault="005334B1" w:rsidP="009D6DD2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 программы</w:t>
      </w:r>
    </w:p>
    <w:p w:rsidR="003715CF" w:rsidRPr="00AD5932" w:rsidRDefault="003715CF" w:rsidP="00F403AC">
      <w:pPr>
        <w:tabs>
          <w:tab w:val="left" w:pos="2415"/>
        </w:tabs>
        <w:autoSpaceDE w:val="0"/>
        <w:autoSpaceDN w:val="0"/>
        <w:adjustRightInd w:val="0"/>
        <w:spacing w:after="0" w:line="36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  <w:r w:rsidRPr="00AD5932">
        <w:rPr>
          <w:rFonts w:ascii="Times New Roman" w:eastAsia="Calibri" w:hAnsi="Times New Roman" w:cs="Times New Roman"/>
          <w:b/>
          <w:sz w:val="28"/>
          <w:szCs w:val="28"/>
        </w:rPr>
        <w:t>Раздел 1.Тренировка памяти.</w:t>
      </w:r>
      <w:r w:rsidRPr="00AD5932">
        <w:rPr>
          <w:rFonts w:ascii="Times New Roman" w:hAnsi="Times New Roman" w:cs="Times New Roman"/>
          <w:sz w:val="28"/>
          <w:szCs w:val="28"/>
        </w:rPr>
        <w:t xml:space="preserve">Развитый интеллект отличает активное отношение к окружающему миру. Стремление выйти за пределы известного, активность ума, наблюдательность, способность выделять в явлениях и </w:t>
      </w:r>
      <w:r w:rsidR="00F403AC" w:rsidRPr="00AD5932">
        <w:rPr>
          <w:rFonts w:ascii="Times New Roman" w:hAnsi="Times New Roman" w:cs="Times New Roman"/>
          <w:sz w:val="28"/>
          <w:szCs w:val="28"/>
        </w:rPr>
        <w:t>фактах их существенные стороны,</w:t>
      </w:r>
      <w:r w:rsidRPr="00AD5932">
        <w:rPr>
          <w:rFonts w:ascii="Times New Roman" w:hAnsi="Times New Roman" w:cs="Times New Roman"/>
          <w:sz w:val="28"/>
          <w:szCs w:val="28"/>
        </w:rPr>
        <w:t xml:space="preserve"> и взаимосвязи; системность, обеспечивающая внутренние связи между задачей и средствами, необходимыми для наиболее рационального ее решения; самостоятельность, которая проявляется как в познании, так и в практической деятельности, поиске новых путей изучения действительности. </w:t>
      </w:r>
    </w:p>
    <w:p w:rsidR="003715CF" w:rsidRPr="00AD5932" w:rsidRDefault="003715CF" w:rsidP="00F4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932">
        <w:rPr>
          <w:rFonts w:ascii="Times New Roman" w:hAnsi="Times New Roman" w:cs="Times New Roman"/>
          <w:b/>
          <w:sz w:val="28"/>
          <w:szCs w:val="28"/>
        </w:rPr>
        <w:t>Раздел 2. Политинформация</w:t>
      </w:r>
      <w:r w:rsidRPr="00AD5932">
        <w:rPr>
          <w:rFonts w:ascii="Times New Roman" w:hAnsi="Times New Roman" w:cs="Times New Roman"/>
          <w:sz w:val="28"/>
          <w:szCs w:val="28"/>
        </w:rPr>
        <w:t>. Просмотр телепередач, новостей.</w:t>
      </w:r>
      <w:r w:rsidRPr="00AD5932">
        <w:rPr>
          <w:rFonts w:ascii="Times New Roman" w:eastAsia="Calibri" w:hAnsi="Times New Roman" w:cs="Times New Roman"/>
          <w:sz w:val="28"/>
          <w:szCs w:val="28"/>
        </w:rPr>
        <w:t xml:space="preserve"> Дискуссия «Люди, которые по</w:t>
      </w:r>
      <w:r w:rsidR="00333436">
        <w:rPr>
          <w:rFonts w:ascii="Times New Roman" w:eastAsia="Calibri" w:hAnsi="Times New Roman" w:cs="Times New Roman"/>
          <w:sz w:val="28"/>
          <w:szCs w:val="28"/>
        </w:rPr>
        <w:t>трясли современный мир и меня…».</w:t>
      </w:r>
    </w:p>
    <w:p w:rsidR="003715CF" w:rsidRDefault="003715CF" w:rsidP="001A6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932">
        <w:rPr>
          <w:rFonts w:ascii="Times New Roman" w:hAnsi="Times New Roman" w:cs="Times New Roman"/>
          <w:b/>
          <w:sz w:val="28"/>
          <w:szCs w:val="28"/>
        </w:rPr>
        <w:t xml:space="preserve">Раздел 3.Книга </w:t>
      </w:r>
      <w:r w:rsidR="009D6DD2">
        <w:rPr>
          <w:rFonts w:ascii="Times New Roman" w:hAnsi="Times New Roman" w:cs="Times New Roman"/>
          <w:b/>
          <w:sz w:val="28"/>
          <w:szCs w:val="28"/>
        </w:rPr>
        <w:t>–</w:t>
      </w:r>
      <w:r w:rsidRPr="00AD5932">
        <w:rPr>
          <w:rFonts w:ascii="Times New Roman" w:hAnsi="Times New Roman" w:cs="Times New Roman"/>
          <w:b/>
          <w:sz w:val="28"/>
          <w:szCs w:val="28"/>
        </w:rPr>
        <w:t xml:space="preserve"> мой друг и наставник.</w:t>
      </w:r>
      <w:r w:rsidRPr="00AD5932">
        <w:rPr>
          <w:rFonts w:ascii="Times New Roman" w:hAnsi="Times New Roman" w:cs="Times New Roman"/>
          <w:sz w:val="28"/>
          <w:szCs w:val="28"/>
        </w:rPr>
        <w:t xml:space="preserve"> Формирование умению работать в условиях поиска, развитию сообразительности, любознательности, развитию у воспитанников интереса к различным видам деятельности, желанию активно участвовать в продуктивной, одобряемой обществом деятельности, умению самостоятельно орг</w:t>
      </w:r>
      <w:r w:rsidR="001A6310">
        <w:rPr>
          <w:rFonts w:ascii="Times New Roman" w:hAnsi="Times New Roman" w:cs="Times New Roman"/>
          <w:sz w:val="28"/>
          <w:szCs w:val="28"/>
        </w:rPr>
        <w:t>анизовать своё свободное время.</w:t>
      </w:r>
    </w:p>
    <w:p w:rsidR="001A6310" w:rsidRPr="001A6310" w:rsidRDefault="001A6310" w:rsidP="001A6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2268"/>
        <w:gridCol w:w="851"/>
        <w:gridCol w:w="5670"/>
      </w:tblGrid>
      <w:tr w:rsidR="002B7D7A" w:rsidRPr="00AD5932" w:rsidTr="002B7D7A">
        <w:tc>
          <w:tcPr>
            <w:tcW w:w="567" w:type="dxa"/>
            <w:vAlign w:val="center"/>
          </w:tcPr>
          <w:p w:rsidR="002B7D7A" w:rsidRPr="00AD5932" w:rsidRDefault="002B7D7A" w:rsidP="002B7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2B7D7A" w:rsidRPr="00AD5932" w:rsidRDefault="002B7D7A" w:rsidP="002B7D7A">
            <w:pPr>
              <w:ind w:left="-213" w:firstLine="2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851" w:type="dxa"/>
          </w:tcPr>
          <w:p w:rsidR="002B7D7A" w:rsidRPr="00AD5932" w:rsidRDefault="002B7D7A" w:rsidP="002B7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B7D7A" w:rsidRPr="00AD5932" w:rsidRDefault="002B7D7A" w:rsidP="002B7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Основные УУД,</w:t>
            </w:r>
          </w:p>
          <w:p w:rsidR="002B7D7A" w:rsidRPr="00AD5932" w:rsidRDefault="002B7D7A" w:rsidP="002B7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формируемые на занятии</w:t>
            </w:r>
          </w:p>
          <w:p w:rsidR="002B7D7A" w:rsidRPr="00416482" w:rsidRDefault="002B7D7A" w:rsidP="002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7A" w:rsidRPr="00AD5932" w:rsidTr="00D349BC">
        <w:tc>
          <w:tcPr>
            <w:tcW w:w="9356" w:type="dxa"/>
            <w:gridSpan w:val="4"/>
            <w:vAlign w:val="center"/>
          </w:tcPr>
          <w:p w:rsidR="002B7D7A" w:rsidRPr="00AD5932" w:rsidRDefault="002B7D7A" w:rsidP="002B7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1.Тренировка памяти.</w:t>
            </w:r>
          </w:p>
        </w:tc>
      </w:tr>
      <w:tr w:rsidR="002B7D7A" w:rsidRPr="00AD5932" w:rsidTr="002B7D7A">
        <w:tc>
          <w:tcPr>
            <w:tcW w:w="567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68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eastAsia="Calibri" w:hAnsi="Times New Roman" w:cs="Times New Roman"/>
                <w:sz w:val="28"/>
                <w:szCs w:val="28"/>
              </w:rPr>
              <w:t>«Маленькие хитрости большого ума»</w:t>
            </w:r>
          </w:p>
        </w:tc>
        <w:tc>
          <w:tcPr>
            <w:tcW w:w="851" w:type="dxa"/>
          </w:tcPr>
          <w:p w:rsidR="002B7D7A" w:rsidRPr="00AD5932" w:rsidRDefault="002B7D7A" w:rsidP="002B7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B7D7A" w:rsidRPr="00416482" w:rsidRDefault="002B7D7A" w:rsidP="002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Личностные: Определять и высказывать под руководством педагога самые простые, общие для всех людей правила поведения при сотрудничестве (этические нормы).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</w:p>
        </w:tc>
      </w:tr>
      <w:tr w:rsidR="002B7D7A" w:rsidRPr="00AD5932" w:rsidTr="002B7D7A">
        <w:tc>
          <w:tcPr>
            <w:tcW w:w="567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68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«Простые </w:t>
            </w:r>
            <w:r w:rsidRPr="00AD59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методы тренировки памяти»</w:t>
            </w:r>
          </w:p>
        </w:tc>
        <w:tc>
          <w:tcPr>
            <w:tcW w:w="851" w:type="dxa"/>
          </w:tcPr>
          <w:p w:rsidR="002B7D7A" w:rsidRPr="00AD5932" w:rsidRDefault="002B7D7A" w:rsidP="002B7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B7D7A" w:rsidRPr="00416482" w:rsidRDefault="002B7D7A" w:rsidP="002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Добывать новые знания: </w:t>
            </w:r>
            <w:r w:rsidRPr="00416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 ответы на вопросы, используя различные источники информации, свой жизненный опыт; перерабатывать полученную информацию: делать выводы в результате совместной работы.</w:t>
            </w:r>
          </w:p>
        </w:tc>
      </w:tr>
      <w:tr w:rsidR="002B7D7A" w:rsidRPr="00AD5932" w:rsidTr="002B7D7A">
        <w:tc>
          <w:tcPr>
            <w:tcW w:w="567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268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«Верите ли вы, что…»</w:t>
            </w:r>
          </w:p>
        </w:tc>
        <w:tc>
          <w:tcPr>
            <w:tcW w:w="851" w:type="dxa"/>
          </w:tcPr>
          <w:p w:rsidR="002B7D7A" w:rsidRPr="00AD5932" w:rsidRDefault="002B7D7A" w:rsidP="002B7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B7D7A" w:rsidRPr="00416482" w:rsidRDefault="002B7D7A" w:rsidP="002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Коммуникативные: 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</w:tc>
      </w:tr>
      <w:tr w:rsidR="002B7D7A" w:rsidRPr="00AD5932" w:rsidTr="002B7D7A">
        <w:tc>
          <w:tcPr>
            <w:tcW w:w="567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268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eastAsia="Calibri" w:hAnsi="Times New Roman" w:cs="Times New Roman"/>
                <w:sz w:val="28"/>
                <w:szCs w:val="28"/>
              </w:rPr>
              <w:t>«Какую пользу приносит участие в интеллектуальных конкурсах»</w:t>
            </w:r>
          </w:p>
        </w:tc>
        <w:tc>
          <w:tcPr>
            <w:tcW w:w="851" w:type="dxa"/>
          </w:tcPr>
          <w:p w:rsidR="002B7D7A" w:rsidRPr="00AD5932" w:rsidRDefault="002B7D7A" w:rsidP="002B7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B7D7A" w:rsidRPr="00416482" w:rsidRDefault="002B7D7A" w:rsidP="002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других. Совместно договариваться о правилах общения и поведения в школе и следовать им. Учиться выполнять различные роли в группе (лидера, исполнителя, критика).</w:t>
            </w:r>
          </w:p>
        </w:tc>
      </w:tr>
      <w:tr w:rsidR="002B7D7A" w:rsidRPr="00AD5932" w:rsidTr="002B7D7A">
        <w:tc>
          <w:tcPr>
            <w:tcW w:w="567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268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Беседа «Как сохранить ясность ума в ситуации экзамена»</w:t>
            </w:r>
          </w:p>
        </w:tc>
        <w:tc>
          <w:tcPr>
            <w:tcW w:w="851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B7D7A" w:rsidRPr="00416482" w:rsidRDefault="002B7D7A" w:rsidP="002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Регулятивные: Учиться высказывать своё предположение (версию), учиться отличать верно выполненное задание от неверного. Учиться совместно с учителем и другими учениками давать эмоциональную оценку деятельности товарищей.</w:t>
            </w:r>
          </w:p>
        </w:tc>
      </w:tr>
      <w:tr w:rsidR="002B7D7A" w:rsidRPr="00AD5932" w:rsidTr="002B7D7A">
        <w:tc>
          <w:tcPr>
            <w:tcW w:w="567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268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«Никогда не поздно поумнеть»</w:t>
            </w:r>
          </w:p>
        </w:tc>
        <w:tc>
          <w:tcPr>
            <w:tcW w:w="851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B7D7A" w:rsidRDefault="002B7D7A" w:rsidP="002B7D7A"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Регулятивные: Учиться высказывать своё предположение (версию), учиться отличать верно выполненное задание от неверного. Учиться совместно с учителем и другими учениками давать эмоциональную оценку деятельности товарищей.</w:t>
            </w:r>
          </w:p>
        </w:tc>
      </w:tr>
      <w:tr w:rsidR="002B7D7A" w:rsidRPr="00AD5932" w:rsidTr="002B7D7A">
        <w:tc>
          <w:tcPr>
            <w:tcW w:w="567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268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Час советов: «Готов – не готов. О том как психологически грамотно вести себя на экзаменах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2B7D7A" w:rsidRPr="00416482" w:rsidRDefault="002B7D7A" w:rsidP="002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B7D7A" w:rsidRPr="00416482" w:rsidRDefault="002B7D7A" w:rsidP="002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Личностные: Определять и высказывать под руководством педагога самые простые, общие для всех людей правила поведения при сотрудничестве (этические нормы).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</w:p>
        </w:tc>
      </w:tr>
      <w:tr w:rsidR="002B7D7A" w:rsidRPr="00AD5932" w:rsidTr="002B7D7A">
        <w:trPr>
          <w:trHeight w:val="755"/>
        </w:trPr>
        <w:tc>
          <w:tcPr>
            <w:tcW w:w="567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268" w:type="dxa"/>
          </w:tcPr>
          <w:p w:rsidR="002B7D7A" w:rsidRPr="0043393A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93A">
              <w:rPr>
                <w:rFonts w:ascii="Times New Roman" w:eastAsia="Times New Roman" w:hAnsi="Times New Roman" w:cs="Times New Roman"/>
                <w:bCs/>
                <w:sz w:val="28"/>
                <w:szCs w:val="29"/>
                <w:lang w:eastAsia="ru-RU"/>
              </w:rPr>
              <w:t>Интеллектуальная игра «Сила разума»</w:t>
            </w:r>
          </w:p>
        </w:tc>
        <w:tc>
          <w:tcPr>
            <w:tcW w:w="851" w:type="dxa"/>
          </w:tcPr>
          <w:p w:rsidR="002B7D7A" w:rsidRPr="00416482" w:rsidRDefault="002B7D7A" w:rsidP="002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B7D7A" w:rsidRPr="00416482" w:rsidRDefault="002B7D7A" w:rsidP="002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Познавательные: Добывать новые знания: находить ответы на вопросы, используя различные источники информации, свой жизненный опыт; перерабатывать полученную информацию: делать выводы в результате совместной работы.</w:t>
            </w:r>
          </w:p>
        </w:tc>
      </w:tr>
      <w:tr w:rsidR="002B7D7A" w:rsidRPr="00AD5932" w:rsidTr="002B7D7A">
        <w:trPr>
          <w:trHeight w:val="755"/>
        </w:trPr>
        <w:tc>
          <w:tcPr>
            <w:tcW w:w="567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268" w:type="dxa"/>
          </w:tcPr>
          <w:p w:rsidR="002B7D7A" w:rsidRPr="0043393A" w:rsidRDefault="002B7D7A" w:rsidP="002B7D7A">
            <w:pPr>
              <w:rPr>
                <w:rFonts w:ascii="Times New Roman" w:eastAsia="Times New Roman" w:hAnsi="Times New Roman" w:cs="Times New Roman"/>
                <w:bCs/>
                <w:sz w:val="28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9"/>
                <w:lang w:eastAsia="ru-RU"/>
              </w:rPr>
              <w:t>«Умники и умницы»</w:t>
            </w:r>
          </w:p>
        </w:tc>
        <w:tc>
          <w:tcPr>
            <w:tcW w:w="851" w:type="dxa"/>
          </w:tcPr>
          <w:p w:rsidR="002B7D7A" w:rsidRPr="00416482" w:rsidRDefault="002B7D7A" w:rsidP="002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B7D7A" w:rsidRPr="00416482" w:rsidRDefault="002B7D7A" w:rsidP="002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Добывать новые знания: находить ответы на вопросы, используя </w:t>
            </w:r>
            <w:r w:rsidRPr="00416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различные источники информации, свой жизненный опыт; перерабатывать полученную информацию: делать выводы в результате совместной работы.</w:t>
            </w:r>
          </w:p>
        </w:tc>
      </w:tr>
      <w:tr w:rsidR="002B7D7A" w:rsidRPr="00AD5932" w:rsidTr="002B7D7A">
        <w:trPr>
          <w:trHeight w:val="755"/>
        </w:trPr>
        <w:tc>
          <w:tcPr>
            <w:tcW w:w="567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2268" w:type="dxa"/>
          </w:tcPr>
          <w:p w:rsidR="002B7D7A" w:rsidRPr="0043393A" w:rsidRDefault="002B7D7A" w:rsidP="002B7D7A">
            <w:pPr>
              <w:rPr>
                <w:rFonts w:ascii="Times New Roman" w:eastAsia="Times New Roman" w:hAnsi="Times New Roman" w:cs="Times New Roman"/>
                <w:bCs/>
                <w:sz w:val="28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9"/>
                <w:lang w:eastAsia="ru-RU"/>
              </w:rPr>
              <w:t>«Интеллект»</w:t>
            </w:r>
          </w:p>
        </w:tc>
        <w:tc>
          <w:tcPr>
            <w:tcW w:w="851" w:type="dxa"/>
          </w:tcPr>
          <w:p w:rsidR="002B7D7A" w:rsidRPr="00416482" w:rsidRDefault="002B7D7A" w:rsidP="002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B7D7A" w:rsidRPr="00416482" w:rsidRDefault="002B7D7A" w:rsidP="002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Регулятивные: Учиться высказывать своё предположение (версию), учиться отличать верно выполненное задание от неверного. Учиться совместно с учителем и другими учениками давать эмоциональную оценку деятельности товарищей.</w:t>
            </w:r>
          </w:p>
        </w:tc>
      </w:tr>
      <w:tr w:rsidR="002B7D7A" w:rsidRPr="00AD5932" w:rsidTr="002B7D7A">
        <w:trPr>
          <w:trHeight w:val="755"/>
        </w:trPr>
        <w:tc>
          <w:tcPr>
            <w:tcW w:w="567" w:type="dxa"/>
          </w:tcPr>
          <w:p w:rsidR="002B7D7A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2268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Создание ролика «Наши будни»</w:t>
            </w:r>
          </w:p>
        </w:tc>
        <w:tc>
          <w:tcPr>
            <w:tcW w:w="851" w:type="dxa"/>
          </w:tcPr>
          <w:p w:rsidR="002B7D7A" w:rsidRPr="00AD5932" w:rsidRDefault="002B7D7A" w:rsidP="002B7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B7D7A" w:rsidRPr="00416482" w:rsidRDefault="002B7D7A" w:rsidP="002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Познавательные: Добывать новые знания: находить ответы на вопросы, используя различные источники информации, свой жизненный опыт; перерабатывать полученную информацию: делать выводы в результате совместной работы.</w:t>
            </w:r>
          </w:p>
        </w:tc>
      </w:tr>
      <w:tr w:rsidR="002B7D7A" w:rsidRPr="00AD5932" w:rsidTr="002B7D7A">
        <w:trPr>
          <w:trHeight w:val="755"/>
        </w:trPr>
        <w:tc>
          <w:tcPr>
            <w:tcW w:w="567" w:type="dxa"/>
          </w:tcPr>
          <w:p w:rsidR="002B7D7A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2268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прошедшего учебного года</w:t>
            </w:r>
          </w:p>
        </w:tc>
        <w:tc>
          <w:tcPr>
            <w:tcW w:w="851" w:type="dxa"/>
          </w:tcPr>
          <w:p w:rsidR="002B7D7A" w:rsidRPr="00AD5932" w:rsidRDefault="002B7D7A" w:rsidP="002B7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B7D7A" w:rsidRPr="00416482" w:rsidRDefault="002B7D7A" w:rsidP="002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Учиться совместно с учителем и другими учениками давать эмоциональную оценку деятельности товарищей.</w:t>
            </w:r>
          </w:p>
        </w:tc>
      </w:tr>
      <w:tr w:rsidR="002B7D7A" w:rsidRPr="00AD5932" w:rsidTr="002B7D7A">
        <w:trPr>
          <w:trHeight w:val="416"/>
        </w:trPr>
        <w:tc>
          <w:tcPr>
            <w:tcW w:w="9356" w:type="dxa"/>
            <w:gridSpan w:val="4"/>
          </w:tcPr>
          <w:p w:rsidR="002B7D7A" w:rsidRPr="00416482" w:rsidRDefault="002B7D7A" w:rsidP="002B7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Политинформация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7D7A" w:rsidRPr="00AD5932" w:rsidTr="002B7D7A">
        <w:tc>
          <w:tcPr>
            <w:tcW w:w="567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Просмотр телепередач, новостей</w:t>
            </w:r>
          </w:p>
        </w:tc>
        <w:tc>
          <w:tcPr>
            <w:tcW w:w="851" w:type="dxa"/>
          </w:tcPr>
          <w:p w:rsidR="002B7D7A" w:rsidRPr="00AD5932" w:rsidRDefault="002B7D7A" w:rsidP="002B7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B7D7A" w:rsidRPr="00416482" w:rsidRDefault="002B7D7A" w:rsidP="002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Регулятивные: Учиться высказывать своё предположение (версию), учиться отличать верно выполненное задание от неверного. Учиться совместно с учителем и другими учениками давать эмоциональную оценку деятельности товарищей.</w:t>
            </w:r>
          </w:p>
        </w:tc>
      </w:tr>
      <w:tr w:rsidR="002B7D7A" w:rsidRPr="00AD5932" w:rsidTr="002B7D7A">
        <w:tc>
          <w:tcPr>
            <w:tcW w:w="567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68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eastAsia="Calibri" w:hAnsi="Times New Roman" w:cs="Times New Roman"/>
                <w:sz w:val="28"/>
                <w:szCs w:val="28"/>
              </w:rPr>
              <w:t>Дискуссия «Люди, которые потрясли современный мир и меня…»</w:t>
            </w:r>
          </w:p>
        </w:tc>
        <w:tc>
          <w:tcPr>
            <w:tcW w:w="851" w:type="dxa"/>
          </w:tcPr>
          <w:p w:rsidR="002B7D7A" w:rsidRPr="00AD5932" w:rsidRDefault="002B7D7A" w:rsidP="002B7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B7D7A" w:rsidRPr="00416482" w:rsidRDefault="002B7D7A" w:rsidP="002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Регулятивные: Учиться высказывать своё предположение (версию), учиться отличать верно выполненное задание от неверного. Учиться совместно с учителем и другими учениками давать эмоциональную оценку деятельности товарищей.</w:t>
            </w:r>
          </w:p>
        </w:tc>
      </w:tr>
      <w:tr w:rsidR="002B7D7A" w:rsidRPr="00AD5932" w:rsidTr="002B7D7A">
        <w:tc>
          <w:tcPr>
            <w:tcW w:w="567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268" w:type="dxa"/>
          </w:tcPr>
          <w:p w:rsidR="002B7D7A" w:rsidRPr="00AD5932" w:rsidRDefault="002B7D7A" w:rsidP="002B7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«Великолепная пятерка»</w:t>
            </w:r>
          </w:p>
        </w:tc>
        <w:tc>
          <w:tcPr>
            <w:tcW w:w="851" w:type="dxa"/>
          </w:tcPr>
          <w:p w:rsidR="002B7D7A" w:rsidRPr="00AD5932" w:rsidRDefault="002B7D7A" w:rsidP="002B7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B7D7A" w:rsidRPr="00416482" w:rsidRDefault="002B7D7A" w:rsidP="002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Познавательные: Добывать новые знания: находить ответы на вопросы, используя различные источники информации, свой жизненный опыт; перерабатывать полученную информацию: делать выводы в результате совместной работы.</w:t>
            </w:r>
          </w:p>
        </w:tc>
      </w:tr>
      <w:tr w:rsidR="002B7D7A" w:rsidRPr="00AD5932" w:rsidTr="002B7D7A">
        <w:tc>
          <w:tcPr>
            <w:tcW w:w="567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268" w:type="dxa"/>
          </w:tcPr>
          <w:p w:rsidR="002B7D7A" w:rsidRPr="00AD5932" w:rsidRDefault="002B7D7A" w:rsidP="002B7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«Один против всех»</w:t>
            </w:r>
          </w:p>
        </w:tc>
        <w:tc>
          <w:tcPr>
            <w:tcW w:w="851" w:type="dxa"/>
          </w:tcPr>
          <w:p w:rsidR="002B7D7A" w:rsidRPr="00AD5932" w:rsidRDefault="002B7D7A" w:rsidP="002B7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B7D7A" w:rsidRPr="00416482" w:rsidRDefault="002B7D7A" w:rsidP="002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Коммуникативные: 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</w:tc>
      </w:tr>
      <w:tr w:rsidR="002B7D7A" w:rsidRPr="00AD5932" w:rsidTr="002B7D7A">
        <w:tc>
          <w:tcPr>
            <w:tcW w:w="567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268" w:type="dxa"/>
          </w:tcPr>
          <w:p w:rsidR="002B7D7A" w:rsidRPr="00AD5932" w:rsidRDefault="002B7D7A" w:rsidP="002B7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«Удивительные люди»</w:t>
            </w:r>
          </w:p>
        </w:tc>
        <w:tc>
          <w:tcPr>
            <w:tcW w:w="851" w:type="dxa"/>
          </w:tcPr>
          <w:p w:rsidR="002B7D7A" w:rsidRPr="00AD5932" w:rsidRDefault="002B7D7A" w:rsidP="002B7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B7D7A" w:rsidRPr="00416482" w:rsidRDefault="002B7D7A" w:rsidP="002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Добывать новые знания: находить ответы на вопросы, используя </w:t>
            </w:r>
            <w:r w:rsidRPr="00416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различные источники информации, свой жизненный опыт;</w:t>
            </w:r>
          </w:p>
        </w:tc>
      </w:tr>
      <w:tr w:rsidR="002B7D7A" w:rsidRPr="00AD5932" w:rsidTr="002B7D7A">
        <w:tc>
          <w:tcPr>
            <w:tcW w:w="567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2268" w:type="dxa"/>
          </w:tcPr>
          <w:p w:rsidR="002B7D7A" w:rsidRPr="00AD5932" w:rsidRDefault="002B7D7A" w:rsidP="002B7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Новости дня</w:t>
            </w:r>
          </w:p>
        </w:tc>
        <w:tc>
          <w:tcPr>
            <w:tcW w:w="851" w:type="dxa"/>
          </w:tcPr>
          <w:p w:rsidR="002B7D7A" w:rsidRPr="00AD5932" w:rsidRDefault="002B7D7A" w:rsidP="002B7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B7D7A" w:rsidRPr="00416482" w:rsidRDefault="002B7D7A" w:rsidP="002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Познавательные: Добывать новые знания: находить ответы на вопросы, используя различные источники информации, свой жизненный опыт;</w:t>
            </w:r>
          </w:p>
        </w:tc>
      </w:tr>
      <w:tr w:rsidR="002B7D7A" w:rsidRPr="00AD5932" w:rsidTr="002B7D7A">
        <w:tc>
          <w:tcPr>
            <w:tcW w:w="567" w:type="dxa"/>
          </w:tcPr>
          <w:p w:rsidR="002B7D7A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268" w:type="dxa"/>
          </w:tcPr>
          <w:p w:rsidR="002B7D7A" w:rsidRPr="00AD5932" w:rsidRDefault="002B7D7A" w:rsidP="002B7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Хочу знать!</w:t>
            </w:r>
          </w:p>
        </w:tc>
        <w:tc>
          <w:tcPr>
            <w:tcW w:w="851" w:type="dxa"/>
          </w:tcPr>
          <w:p w:rsidR="002B7D7A" w:rsidRPr="00AD5932" w:rsidRDefault="002B7D7A" w:rsidP="002B7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B7D7A" w:rsidRPr="00416482" w:rsidRDefault="002B7D7A" w:rsidP="002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Коммуникативные: 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</w:tc>
      </w:tr>
      <w:tr w:rsidR="002B7D7A" w:rsidRPr="00AD5932" w:rsidTr="00D349BC">
        <w:tc>
          <w:tcPr>
            <w:tcW w:w="9356" w:type="dxa"/>
            <w:gridSpan w:val="4"/>
          </w:tcPr>
          <w:p w:rsidR="002B7D7A" w:rsidRPr="00416482" w:rsidRDefault="002B7D7A" w:rsidP="002B7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3.Книга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AD5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мой друг и наставник.</w:t>
            </w:r>
          </w:p>
        </w:tc>
      </w:tr>
      <w:tr w:rsidR="002B7D7A" w:rsidRPr="00AD5932" w:rsidTr="002B7D7A">
        <w:tc>
          <w:tcPr>
            <w:tcW w:w="567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68" w:type="dxa"/>
          </w:tcPr>
          <w:p w:rsidR="002B7D7A" w:rsidRPr="00AD5932" w:rsidRDefault="002B7D7A" w:rsidP="002B7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«Книга – источник знаний» - занятия в библиотеке</w:t>
            </w:r>
          </w:p>
        </w:tc>
        <w:tc>
          <w:tcPr>
            <w:tcW w:w="851" w:type="dxa"/>
          </w:tcPr>
          <w:p w:rsidR="002B7D7A" w:rsidRPr="00AD5932" w:rsidRDefault="002B7D7A" w:rsidP="002B7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B7D7A" w:rsidRPr="00416482" w:rsidRDefault="002B7D7A" w:rsidP="002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Личностные: Определять и высказывать под руководством педагога самые простые, общие для всех людей правила поведения при сотрудничестве (этические нормы).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</w:p>
        </w:tc>
      </w:tr>
      <w:tr w:rsidR="002B7D7A" w:rsidRPr="00AD5932" w:rsidTr="002B7D7A">
        <w:tc>
          <w:tcPr>
            <w:tcW w:w="567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268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 xml:space="preserve">«Книга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 xml:space="preserve"> мой друг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наставник» (экскурсия в библиотеку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2B7D7A" w:rsidRPr="00AD5932" w:rsidRDefault="002B7D7A" w:rsidP="002B7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B7D7A" w:rsidRPr="00416482" w:rsidRDefault="002B7D7A" w:rsidP="002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Познавательные: Добывать новые знания: находить ответы на вопросы, используя различные источники информации, свой жизненный опыт; перерабатывать полученную информацию: делать выводы в результате совместной работы.</w:t>
            </w:r>
          </w:p>
        </w:tc>
      </w:tr>
      <w:tr w:rsidR="002B7D7A" w:rsidRPr="00AD5932" w:rsidTr="002B7D7A">
        <w:tc>
          <w:tcPr>
            <w:tcW w:w="567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268" w:type="dxa"/>
          </w:tcPr>
          <w:p w:rsidR="002B7D7A" w:rsidRPr="00AD5932" w:rsidRDefault="002B7D7A" w:rsidP="002B7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библиотеки, знакомство с книжными новинками</w:t>
            </w:r>
          </w:p>
        </w:tc>
        <w:tc>
          <w:tcPr>
            <w:tcW w:w="851" w:type="dxa"/>
          </w:tcPr>
          <w:p w:rsidR="002B7D7A" w:rsidRPr="00AD5932" w:rsidRDefault="002B7D7A" w:rsidP="002B7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B7D7A" w:rsidRPr="00416482" w:rsidRDefault="002B7D7A" w:rsidP="002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Коммуникативные: 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</w:tc>
      </w:tr>
      <w:tr w:rsidR="002B7D7A" w:rsidRPr="00AD5932" w:rsidTr="002B7D7A">
        <w:tc>
          <w:tcPr>
            <w:tcW w:w="567" w:type="dxa"/>
          </w:tcPr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268" w:type="dxa"/>
          </w:tcPr>
          <w:p w:rsidR="002B7D7A" w:rsidRDefault="002B7D7A" w:rsidP="002B7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eastAsia="Calibri" w:hAnsi="Times New Roman" w:cs="Times New Roman"/>
                <w:sz w:val="28"/>
                <w:szCs w:val="28"/>
              </w:rPr>
              <w:t>«Семь чудес России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7D7A" w:rsidRPr="00AD5932" w:rsidRDefault="002B7D7A" w:rsidP="002B7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7D7A" w:rsidRPr="00AD5932" w:rsidRDefault="002B7D7A" w:rsidP="002B7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B7D7A" w:rsidRPr="00416482" w:rsidRDefault="002B7D7A" w:rsidP="002B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Личностные: Определять и высказывать под руководством педагога самые простые, общие для всех людей правила поведения при сотрудничестве (этические нормы).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</w:p>
        </w:tc>
      </w:tr>
    </w:tbl>
    <w:p w:rsidR="00B71B18" w:rsidRPr="00B71B18" w:rsidRDefault="003715CF" w:rsidP="00B71B18">
      <w:pPr>
        <w:tabs>
          <w:tab w:val="left" w:pos="4125"/>
        </w:tabs>
        <w:suppressAutoHyphens/>
        <w:snapToGri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71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Ожидаемые результаты: </w:t>
      </w:r>
      <w:r w:rsidRPr="003715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приобретение воспитанниками понятия о правилах конструктивной групповой работы; о способах самостоятельного поиска и нахождения информации  в справочной литературе.</w:t>
      </w:r>
    </w:p>
    <w:p w:rsidR="00987BA4" w:rsidRDefault="00987BA4" w:rsidP="004D6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32">
        <w:rPr>
          <w:rFonts w:ascii="Times New Roman" w:hAnsi="Times New Roman" w:cs="Times New Roman"/>
          <w:b/>
          <w:sz w:val="28"/>
          <w:szCs w:val="28"/>
        </w:rPr>
        <w:t xml:space="preserve">Спортивно </w:t>
      </w:r>
      <w:r w:rsidR="004D6844" w:rsidRPr="00AD5932">
        <w:rPr>
          <w:rFonts w:ascii="Times New Roman" w:hAnsi="Times New Roman" w:cs="Times New Roman"/>
          <w:b/>
          <w:sz w:val="28"/>
          <w:szCs w:val="28"/>
        </w:rPr>
        <w:t>–</w:t>
      </w:r>
      <w:r w:rsidRPr="00AD5932">
        <w:rPr>
          <w:rFonts w:ascii="Times New Roman" w:hAnsi="Times New Roman" w:cs="Times New Roman"/>
          <w:b/>
          <w:sz w:val="28"/>
          <w:szCs w:val="28"/>
        </w:rPr>
        <w:t xml:space="preserve"> оздоровительное</w:t>
      </w:r>
      <w:r w:rsidR="004D6844" w:rsidRPr="00AD5932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</w:p>
    <w:p w:rsidR="005334B1" w:rsidRPr="005334B1" w:rsidRDefault="005334B1" w:rsidP="00B71B1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334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Цель:</w:t>
      </w:r>
      <w:r w:rsidRPr="005334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формирование у воспитанников понимания значимости здоровья для собственного самоутверждения.</w:t>
      </w:r>
    </w:p>
    <w:p w:rsidR="005334B1" w:rsidRPr="005334B1" w:rsidRDefault="005334B1" w:rsidP="00B71B1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334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Задачи:</w:t>
      </w:r>
    </w:p>
    <w:p w:rsidR="005334B1" w:rsidRPr="005334B1" w:rsidRDefault="005334B1" w:rsidP="00B71B1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 </w:t>
      </w:r>
      <w:r w:rsidRPr="005334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Знакомить воспитанников с традициями и обычаями бережного отношения человека к собственному здоровью.</w:t>
      </w:r>
    </w:p>
    <w:p w:rsidR="005334B1" w:rsidRPr="005334B1" w:rsidRDefault="005334B1" w:rsidP="00B71B1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 </w:t>
      </w:r>
      <w:r w:rsidRPr="005334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Создавать условия для формирования у воспитанников культуры сохранения собственного здоровья.</w:t>
      </w:r>
    </w:p>
    <w:p w:rsidR="005334B1" w:rsidRPr="005334B1" w:rsidRDefault="005334B1" w:rsidP="00B71B1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334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     Формировать у воспитанников отношение к здоровью как бесценному дару природы.</w:t>
      </w:r>
    </w:p>
    <w:p w:rsidR="00B71B18" w:rsidRPr="00B71B18" w:rsidRDefault="005334B1" w:rsidP="00B71B1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  </w:t>
      </w:r>
      <w:r w:rsidRPr="005334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Способствовать пропаганде здорового образа жизни средствами физическ</w:t>
      </w:r>
      <w:r w:rsidR="004E0D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ой культуры и занятием </w:t>
      </w:r>
      <w:r w:rsidR="00B71B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спорта.</w:t>
      </w:r>
    </w:p>
    <w:p w:rsidR="005334B1" w:rsidRPr="005334B1" w:rsidRDefault="005334B1" w:rsidP="00B71B18">
      <w:pPr>
        <w:tabs>
          <w:tab w:val="left" w:pos="4125"/>
        </w:tabs>
        <w:suppressAutoHyphens/>
        <w:snapToGri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программы:</w:t>
      </w:r>
    </w:p>
    <w:p w:rsidR="005334B1" w:rsidRPr="00AD5932" w:rsidRDefault="005334B1" w:rsidP="00B71B1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932">
        <w:rPr>
          <w:rFonts w:ascii="Times New Roman" w:hAnsi="Times New Roman" w:cs="Times New Roman"/>
          <w:b/>
          <w:sz w:val="28"/>
          <w:szCs w:val="28"/>
        </w:rPr>
        <w:t>Раздел 1. Инструктаж по ТБ</w:t>
      </w:r>
      <w:r w:rsidRPr="00AD5932">
        <w:rPr>
          <w:rFonts w:ascii="Times New Roman" w:hAnsi="Times New Roman" w:cs="Times New Roman"/>
          <w:sz w:val="28"/>
          <w:szCs w:val="28"/>
        </w:rPr>
        <w:t xml:space="preserve">. Изучение основ безопасности, направленных на обеспечение безопасности личности от всех источников угроз, в чрезвычайных ситуациях. </w:t>
      </w:r>
    </w:p>
    <w:p w:rsidR="005334B1" w:rsidRPr="00AD5932" w:rsidRDefault="005334B1" w:rsidP="00B71B18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5932">
        <w:rPr>
          <w:rFonts w:ascii="Times New Roman" w:eastAsiaTheme="minorHAnsi" w:hAnsi="Times New Roman"/>
          <w:b/>
          <w:sz w:val="28"/>
          <w:szCs w:val="28"/>
          <w:lang w:eastAsia="en-US"/>
        </w:rPr>
        <w:t>Раздел 2.</w:t>
      </w:r>
      <w:r w:rsidRPr="00AD5932">
        <w:rPr>
          <w:rFonts w:ascii="Times New Roman" w:hAnsi="Times New Roman"/>
          <w:b/>
          <w:sz w:val="28"/>
          <w:szCs w:val="28"/>
        </w:rPr>
        <w:t>Формула здоровья.</w:t>
      </w:r>
      <w:r w:rsidRPr="00AD5932">
        <w:rPr>
          <w:rFonts w:ascii="Times New Roman" w:hAnsi="Times New Roman"/>
          <w:sz w:val="28"/>
          <w:szCs w:val="28"/>
        </w:rPr>
        <w:t xml:space="preserve"> Формирование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5334B1" w:rsidRPr="005334B1" w:rsidRDefault="005334B1" w:rsidP="007D5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932">
        <w:rPr>
          <w:rFonts w:ascii="Times New Roman" w:hAnsi="Times New Roman" w:cs="Times New Roman"/>
          <w:b/>
          <w:sz w:val="28"/>
          <w:szCs w:val="28"/>
        </w:rPr>
        <w:t xml:space="preserve">Раздел 3. Прогулка на свежем воздухе. </w:t>
      </w:r>
      <w:r w:rsidRPr="00AD593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Укрепления здоровья у воспитанников, приобщение их к занятиям физической культурой и здоровому образу жизни, содействие гармоническому, физическому развитию.</w:t>
      </w:r>
    </w:p>
    <w:tbl>
      <w:tblPr>
        <w:tblStyle w:val="a3"/>
        <w:tblW w:w="9214" w:type="dxa"/>
        <w:tblInd w:w="108" w:type="dxa"/>
        <w:tblLayout w:type="fixed"/>
        <w:tblLook w:val="04A0"/>
      </w:tblPr>
      <w:tblGrid>
        <w:gridCol w:w="851"/>
        <w:gridCol w:w="1559"/>
        <w:gridCol w:w="851"/>
        <w:gridCol w:w="5953"/>
      </w:tblGrid>
      <w:tr w:rsidR="00F605B7" w:rsidRPr="00AD5932" w:rsidTr="006C6CBD">
        <w:tc>
          <w:tcPr>
            <w:tcW w:w="851" w:type="dxa"/>
            <w:vAlign w:val="center"/>
          </w:tcPr>
          <w:p w:rsidR="00F605B7" w:rsidRPr="00AD5932" w:rsidRDefault="00F605B7" w:rsidP="00F6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F605B7" w:rsidRPr="00AD5932" w:rsidRDefault="00F605B7" w:rsidP="00F605B7">
            <w:pPr>
              <w:ind w:left="-213" w:firstLine="2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851" w:type="dxa"/>
          </w:tcPr>
          <w:p w:rsidR="00F605B7" w:rsidRPr="00AD5932" w:rsidRDefault="00F605B7" w:rsidP="00F6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C6CBD" w:rsidRPr="00AD5932" w:rsidRDefault="006C6CBD" w:rsidP="006C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Основные УУД,</w:t>
            </w:r>
          </w:p>
          <w:p w:rsidR="006C6CBD" w:rsidRPr="00AD5932" w:rsidRDefault="006C6CBD" w:rsidP="006C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формируемые на занятии</w:t>
            </w:r>
          </w:p>
          <w:p w:rsidR="00F605B7" w:rsidRPr="00416482" w:rsidRDefault="00F605B7" w:rsidP="00F6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5B7" w:rsidRPr="00AD5932" w:rsidTr="00D349BC">
        <w:tc>
          <w:tcPr>
            <w:tcW w:w="9214" w:type="dxa"/>
            <w:gridSpan w:val="4"/>
            <w:vAlign w:val="center"/>
          </w:tcPr>
          <w:p w:rsidR="00F605B7" w:rsidRPr="00F605B7" w:rsidRDefault="00F605B7" w:rsidP="00F60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5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1. Инструктаж по ТБ.</w:t>
            </w:r>
          </w:p>
        </w:tc>
      </w:tr>
      <w:tr w:rsidR="00F605B7" w:rsidRPr="00AD5932" w:rsidTr="006C6CBD">
        <w:tc>
          <w:tcPr>
            <w:tcW w:w="851" w:type="dxa"/>
          </w:tcPr>
          <w:p w:rsidR="00F605B7" w:rsidRPr="00AD5932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559" w:type="dxa"/>
          </w:tcPr>
          <w:p w:rsidR="00F605B7" w:rsidRPr="00AD5932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каждую четверть)</w:t>
            </w:r>
          </w:p>
        </w:tc>
        <w:tc>
          <w:tcPr>
            <w:tcW w:w="851" w:type="dxa"/>
          </w:tcPr>
          <w:p w:rsidR="00F605B7" w:rsidRPr="00AD5932" w:rsidRDefault="00F605B7" w:rsidP="00F6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605B7" w:rsidRPr="00416482" w:rsidRDefault="00F605B7" w:rsidP="00F6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Личностные: Определять и высказывать под руководством педагога самые простые, общие для всех людей правила поведения при сотрудничестве (этические нормы).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</w:p>
        </w:tc>
      </w:tr>
      <w:tr w:rsidR="00F605B7" w:rsidRPr="00AD5932" w:rsidTr="006C6CBD">
        <w:tc>
          <w:tcPr>
            <w:tcW w:w="851" w:type="dxa"/>
          </w:tcPr>
          <w:p w:rsidR="00F605B7" w:rsidRPr="00AD5932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559" w:type="dxa"/>
          </w:tcPr>
          <w:p w:rsidR="00F605B7" w:rsidRPr="00AD5932" w:rsidRDefault="00F605B7" w:rsidP="00F605B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Беседа «Правила поведения в чрезвычайных ситуациях»</w:t>
            </w:r>
          </w:p>
        </w:tc>
        <w:tc>
          <w:tcPr>
            <w:tcW w:w="851" w:type="dxa"/>
          </w:tcPr>
          <w:p w:rsidR="00F605B7" w:rsidRPr="00AD5932" w:rsidRDefault="00F605B7" w:rsidP="00F6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605B7" w:rsidRPr="00416482" w:rsidRDefault="00F605B7" w:rsidP="00F6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Познавательные: Добывать новые знания: находить ответы на вопросы, используя различные источники информации, свой жизненный опыт; перерабатывать полученную информацию: делать выводы в результате совместной работы.</w:t>
            </w:r>
          </w:p>
        </w:tc>
      </w:tr>
      <w:tr w:rsidR="00F605B7" w:rsidRPr="00AD5932" w:rsidTr="006C6CBD">
        <w:tc>
          <w:tcPr>
            <w:tcW w:w="851" w:type="dxa"/>
          </w:tcPr>
          <w:p w:rsidR="00F605B7" w:rsidRPr="00AD5932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559" w:type="dxa"/>
          </w:tcPr>
          <w:p w:rsidR="00F605B7" w:rsidRPr="00AD5932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Практикум «Травмы, оказание первой помощи»</w:t>
            </w:r>
          </w:p>
        </w:tc>
        <w:tc>
          <w:tcPr>
            <w:tcW w:w="851" w:type="dxa"/>
          </w:tcPr>
          <w:p w:rsidR="00F605B7" w:rsidRPr="00AD5932" w:rsidRDefault="00F605B7" w:rsidP="00F6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F605B7" w:rsidRDefault="00F605B7" w:rsidP="00F6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Донести свою позицию до других: оформлять свою мысль в устной и письменной речи (на уровне одного </w:t>
            </w:r>
          </w:p>
          <w:p w:rsidR="00F605B7" w:rsidRPr="00416482" w:rsidRDefault="00F605B7" w:rsidP="00F6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предложения или небольшого текста).</w:t>
            </w:r>
          </w:p>
        </w:tc>
      </w:tr>
      <w:tr w:rsidR="00F605B7" w:rsidRPr="00AD5932" w:rsidTr="00D349BC">
        <w:tc>
          <w:tcPr>
            <w:tcW w:w="9214" w:type="dxa"/>
            <w:gridSpan w:val="4"/>
          </w:tcPr>
          <w:p w:rsidR="00F605B7" w:rsidRPr="00416482" w:rsidRDefault="00F605B7" w:rsidP="00F6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/>
                <w:b/>
                <w:sz w:val="28"/>
                <w:szCs w:val="28"/>
              </w:rPr>
              <w:t>Раздел 2.Формула здоровья.</w:t>
            </w:r>
          </w:p>
        </w:tc>
      </w:tr>
      <w:tr w:rsidR="00F605B7" w:rsidRPr="00AD5932" w:rsidTr="006C6CBD">
        <w:tc>
          <w:tcPr>
            <w:tcW w:w="851" w:type="dxa"/>
          </w:tcPr>
          <w:p w:rsidR="00F605B7" w:rsidRPr="00AD5932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559" w:type="dxa"/>
          </w:tcPr>
          <w:p w:rsidR="00F605B7" w:rsidRPr="00AD5932" w:rsidRDefault="00F605B7" w:rsidP="00F60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Инфекционные заболевания. Меры предупреждения</w:t>
            </w:r>
          </w:p>
        </w:tc>
        <w:tc>
          <w:tcPr>
            <w:tcW w:w="851" w:type="dxa"/>
          </w:tcPr>
          <w:p w:rsidR="00F605B7" w:rsidRPr="00AD5932" w:rsidRDefault="00F605B7" w:rsidP="00F6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605B7" w:rsidRPr="00416482" w:rsidRDefault="00F605B7" w:rsidP="00F6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Личностные: Определять и высказывать под руководством педагога самые простые, общие для всех людей правила поведения при сотрудничестве (этические нормы).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</w:p>
        </w:tc>
      </w:tr>
      <w:tr w:rsidR="00F605B7" w:rsidRPr="00AD5932" w:rsidTr="006C6CBD">
        <w:tc>
          <w:tcPr>
            <w:tcW w:w="851" w:type="dxa"/>
          </w:tcPr>
          <w:p w:rsidR="00F605B7" w:rsidRPr="00AD5932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559" w:type="dxa"/>
          </w:tcPr>
          <w:p w:rsidR="00F605B7" w:rsidRPr="00AD5932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 «Зеленых»</w:t>
            </w:r>
          </w:p>
        </w:tc>
        <w:tc>
          <w:tcPr>
            <w:tcW w:w="851" w:type="dxa"/>
          </w:tcPr>
          <w:p w:rsidR="00F605B7" w:rsidRPr="00AD5932" w:rsidRDefault="00F605B7" w:rsidP="00F6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605B7" w:rsidRPr="00416482" w:rsidRDefault="00F605B7" w:rsidP="00F6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Познавательные: Добывать новые знания: находить ответы на вопросы, используя различные источники информации, свой жизненный опыт; перерабатывать полученную информацию: делать выводы в результате совместной работы.</w:t>
            </w:r>
          </w:p>
        </w:tc>
      </w:tr>
      <w:tr w:rsidR="00F605B7" w:rsidRPr="00AD5932" w:rsidTr="006C6CBD">
        <w:tc>
          <w:tcPr>
            <w:tcW w:w="851" w:type="dxa"/>
          </w:tcPr>
          <w:p w:rsidR="00F605B7" w:rsidRPr="00AD5932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559" w:type="dxa"/>
          </w:tcPr>
          <w:p w:rsidR="00F605B7" w:rsidRPr="00AD5932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«Суд над сигаретой</w:t>
            </w:r>
            <w:r w:rsidRPr="00AD5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851" w:type="dxa"/>
          </w:tcPr>
          <w:p w:rsidR="00F605B7" w:rsidRPr="00AD5932" w:rsidRDefault="00F605B7" w:rsidP="00F6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F605B7" w:rsidRPr="00416482" w:rsidRDefault="00F605B7" w:rsidP="00F6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Коммуникативные: 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</w:tc>
      </w:tr>
      <w:tr w:rsidR="00F605B7" w:rsidRPr="00AD5932" w:rsidTr="006C6CBD">
        <w:tc>
          <w:tcPr>
            <w:tcW w:w="851" w:type="dxa"/>
          </w:tcPr>
          <w:p w:rsidR="00F605B7" w:rsidRPr="00AD5932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559" w:type="dxa"/>
          </w:tcPr>
          <w:p w:rsidR="00F605B7" w:rsidRPr="00AD5932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борьбы со СПИДом</w:t>
            </w:r>
          </w:p>
        </w:tc>
        <w:tc>
          <w:tcPr>
            <w:tcW w:w="851" w:type="dxa"/>
          </w:tcPr>
          <w:p w:rsidR="00F605B7" w:rsidRPr="00AD5932" w:rsidRDefault="00F605B7" w:rsidP="00F6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605B7" w:rsidRPr="00416482" w:rsidRDefault="00F605B7" w:rsidP="00F6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Определять и высказывать под </w:t>
            </w:r>
            <w:r w:rsidRPr="00416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руководством педагога самые простые, общие для всех людей правила поведения при сотрудничестве (этические нормы).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</w:p>
        </w:tc>
      </w:tr>
      <w:tr w:rsidR="00F605B7" w:rsidRPr="00AD5932" w:rsidTr="006C6CBD">
        <w:tc>
          <w:tcPr>
            <w:tcW w:w="851" w:type="dxa"/>
          </w:tcPr>
          <w:p w:rsidR="00F605B7" w:rsidRPr="00AD5932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1559" w:type="dxa"/>
          </w:tcPr>
          <w:p w:rsidR="00F605B7" w:rsidRPr="00AD5932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DA">
              <w:rPr>
                <w:rFonts w:ascii="Times New Roman" w:hAnsi="Times New Roman" w:cs="Times New Roman"/>
                <w:sz w:val="28"/>
                <w:szCs w:val="28"/>
              </w:rPr>
              <w:t>Влияние микроклимата класса на здоровье</w:t>
            </w:r>
          </w:p>
        </w:tc>
        <w:tc>
          <w:tcPr>
            <w:tcW w:w="851" w:type="dxa"/>
          </w:tcPr>
          <w:p w:rsidR="00F605B7" w:rsidRPr="00AD5932" w:rsidRDefault="00F605B7" w:rsidP="00F6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605B7" w:rsidRPr="00416482" w:rsidRDefault="00F605B7" w:rsidP="00F6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Познавательные: Добывать новые знания: находить ответы на вопросы, используя различные источники информации, свой жизненный опыт; перерабатывать полученную информацию: делать выводы в результате совместной работы.</w:t>
            </w:r>
          </w:p>
        </w:tc>
      </w:tr>
      <w:tr w:rsidR="00F605B7" w:rsidRPr="00AD5932" w:rsidTr="006C6CBD">
        <w:tc>
          <w:tcPr>
            <w:tcW w:w="851" w:type="dxa"/>
          </w:tcPr>
          <w:p w:rsidR="00F605B7" w:rsidRPr="00AD5932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559" w:type="dxa"/>
          </w:tcPr>
          <w:p w:rsidR="00F605B7" w:rsidRPr="00AD5932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6D26">
              <w:rPr>
                <w:rFonts w:ascii="Times New Roman" w:hAnsi="Times New Roman" w:cs="Times New Roman"/>
                <w:sz w:val="28"/>
                <w:szCs w:val="28"/>
              </w:rPr>
              <w:t>Не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омай судьбу – выбери свой путь!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F605B7" w:rsidRPr="00AD5932" w:rsidRDefault="00F605B7" w:rsidP="00F6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F605B7" w:rsidRPr="00416482" w:rsidRDefault="00F605B7" w:rsidP="00F6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Коммуникативные: 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</w:tc>
      </w:tr>
      <w:tr w:rsidR="00F605B7" w:rsidRPr="00AD5932" w:rsidTr="006C6CBD">
        <w:tc>
          <w:tcPr>
            <w:tcW w:w="851" w:type="dxa"/>
          </w:tcPr>
          <w:p w:rsidR="00F605B7" w:rsidRPr="00AD5932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559" w:type="dxa"/>
          </w:tcPr>
          <w:p w:rsidR="00F605B7" w:rsidRPr="00AD5932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Твое здоровье и личная гигиена</w:t>
            </w:r>
          </w:p>
        </w:tc>
        <w:tc>
          <w:tcPr>
            <w:tcW w:w="851" w:type="dxa"/>
          </w:tcPr>
          <w:p w:rsidR="00F605B7" w:rsidRPr="00AD5932" w:rsidRDefault="00F605B7" w:rsidP="00F6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605B7" w:rsidRPr="00416482" w:rsidRDefault="00F605B7" w:rsidP="00F6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Личностные: Определять и высказывать под руководством педагога самые простые, общие для всех людей правила поведения при сотрудничестве (этические нормы).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</w:p>
        </w:tc>
      </w:tr>
      <w:tr w:rsidR="00F605B7" w:rsidRPr="00AD5932" w:rsidTr="006C6CBD">
        <w:tc>
          <w:tcPr>
            <w:tcW w:w="851" w:type="dxa"/>
          </w:tcPr>
          <w:p w:rsidR="00F605B7" w:rsidRPr="00AD5932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1559" w:type="dxa"/>
          </w:tcPr>
          <w:p w:rsidR="00F605B7" w:rsidRPr="00AD5932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«Удержись от вредной привычки!»</w:t>
            </w:r>
          </w:p>
        </w:tc>
        <w:tc>
          <w:tcPr>
            <w:tcW w:w="851" w:type="dxa"/>
          </w:tcPr>
          <w:p w:rsidR="00F605B7" w:rsidRPr="00AD5932" w:rsidRDefault="00F605B7" w:rsidP="00F6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605B7" w:rsidRPr="00416482" w:rsidRDefault="00F605B7" w:rsidP="00F6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Познавательные: Добывать новые знания: находить ответы на вопросы, используя различные источники информации, свой жизненный опыт; перерабатывать полученную информацию: делать выводы в результате совместной работы.</w:t>
            </w:r>
          </w:p>
        </w:tc>
      </w:tr>
      <w:tr w:rsidR="00F605B7" w:rsidRPr="00AD5932" w:rsidTr="006C6CBD">
        <w:tc>
          <w:tcPr>
            <w:tcW w:w="851" w:type="dxa"/>
          </w:tcPr>
          <w:p w:rsidR="00F605B7" w:rsidRPr="00AD5932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559" w:type="dxa"/>
          </w:tcPr>
          <w:p w:rsidR="00F605B7" w:rsidRPr="00AD5932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«Нет – значит нет!»</w:t>
            </w:r>
          </w:p>
        </w:tc>
        <w:tc>
          <w:tcPr>
            <w:tcW w:w="851" w:type="dxa"/>
          </w:tcPr>
          <w:p w:rsidR="00F605B7" w:rsidRPr="00AD5932" w:rsidRDefault="00F605B7" w:rsidP="00F6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605B7" w:rsidRPr="00416482" w:rsidRDefault="00F605B7" w:rsidP="00F6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Личностные: Определять и высказывать под руководством педагога самые простые, общие для всех людей правила поведения при сотрудничестве (этические нормы).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</w:p>
        </w:tc>
      </w:tr>
      <w:tr w:rsidR="00F605B7" w:rsidRPr="00AD5932" w:rsidTr="006C6CBD">
        <w:tc>
          <w:tcPr>
            <w:tcW w:w="851" w:type="dxa"/>
          </w:tcPr>
          <w:p w:rsidR="00F605B7" w:rsidRPr="00AD5932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1559" w:type="dxa"/>
          </w:tcPr>
          <w:p w:rsidR="00F605B7" w:rsidRPr="00AD5932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Беседа «Береги глаз как алмаз»</w:t>
            </w:r>
          </w:p>
        </w:tc>
        <w:tc>
          <w:tcPr>
            <w:tcW w:w="851" w:type="dxa"/>
          </w:tcPr>
          <w:p w:rsidR="00F605B7" w:rsidRPr="00AD5932" w:rsidRDefault="00F605B7" w:rsidP="00F6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605B7" w:rsidRPr="00416482" w:rsidRDefault="00F605B7" w:rsidP="00F6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Познавательные: Добывать новые знания: находить ответы на вопросы, используя различные источники информации, свой жизненный опыт; перерабатывать полученную информацию: делать выводы в результате совместной работы.</w:t>
            </w:r>
          </w:p>
        </w:tc>
      </w:tr>
      <w:tr w:rsidR="00F605B7" w:rsidRPr="00AD5932" w:rsidTr="006C6CBD">
        <w:tc>
          <w:tcPr>
            <w:tcW w:w="851" w:type="dxa"/>
          </w:tcPr>
          <w:p w:rsidR="00F605B7" w:rsidRPr="00AD5932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1559" w:type="dxa"/>
          </w:tcPr>
          <w:p w:rsidR="00F605B7" w:rsidRPr="00AD5932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Презентация «Наркомания» (тест)</w:t>
            </w:r>
          </w:p>
        </w:tc>
        <w:tc>
          <w:tcPr>
            <w:tcW w:w="851" w:type="dxa"/>
          </w:tcPr>
          <w:p w:rsidR="00F605B7" w:rsidRPr="00AD5932" w:rsidRDefault="00F605B7" w:rsidP="00F6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F605B7" w:rsidRPr="00416482" w:rsidRDefault="00F605B7" w:rsidP="00F6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Коммуникативные: 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</w:tc>
      </w:tr>
      <w:tr w:rsidR="00F605B7" w:rsidRPr="00AD5932" w:rsidTr="006C6CBD">
        <w:tc>
          <w:tcPr>
            <w:tcW w:w="851" w:type="dxa"/>
          </w:tcPr>
          <w:p w:rsidR="00F605B7" w:rsidRPr="00AD5932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1559" w:type="dxa"/>
          </w:tcPr>
          <w:p w:rsidR="00F605B7" w:rsidRPr="00AD5932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Презентация «Вред пива для подростков»</w:t>
            </w:r>
          </w:p>
        </w:tc>
        <w:tc>
          <w:tcPr>
            <w:tcW w:w="851" w:type="dxa"/>
          </w:tcPr>
          <w:p w:rsidR="00F605B7" w:rsidRPr="00AD5932" w:rsidRDefault="00F605B7" w:rsidP="00F6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605B7" w:rsidRPr="00416482" w:rsidRDefault="00F605B7" w:rsidP="00FE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Определять и высказывать под руководством педагога самые простые, общие для всех людей правила поведения при сотрудничестве (этические нормы). </w:t>
            </w:r>
          </w:p>
        </w:tc>
      </w:tr>
      <w:tr w:rsidR="00F605B7" w:rsidRPr="00AD5932" w:rsidTr="006C6CBD">
        <w:tc>
          <w:tcPr>
            <w:tcW w:w="851" w:type="dxa"/>
          </w:tcPr>
          <w:p w:rsidR="00F605B7" w:rsidRPr="00AD5932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1559" w:type="dxa"/>
          </w:tcPr>
          <w:p w:rsidR="00F605B7" w:rsidRPr="00AD5932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Станционная игра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серпантин</w:t>
            </w: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F605B7" w:rsidRPr="00AD5932" w:rsidRDefault="00F605B7" w:rsidP="00F6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605B7" w:rsidRPr="00416482" w:rsidRDefault="00F605B7" w:rsidP="00F6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Познавательные: Добывать новые знания: находить ответы на вопросы, используя различные источники информации, свой жизненный опыт; перерабатывать полученную информацию: делать выводы в результате совместной работы.</w:t>
            </w:r>
          </w:p>
        </w:tc>
      </w:tr>
      <w:tr w:rsidR="00F605B7" w:rsidRPr="00AD5932" w:rsidTr="006C6CBD">
        <w:tc>
          <w:tcPr>
            <w:tcW w:w="851" w:type="dxa"/>
          </w:tcPr>
          <w:p w:rsidR="00F605B7" w:rsidRPr="00AD5932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1559" w:type="dxa"/>
          </w:tcPr>
          <w:p w:rsidR="00F605B7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 энергетических напитков</w:t>
            </w:r>
          </w:p>
        </w:tc>
        <w:tc>
          <w:tcPr>
            <w:tcW w:w="851" w:type="dxa"/>
          </w:tcPr>
          <w:p w:rsidR="00F605B7" w:rsidRPr="00AD5932" w:rsidRDefault="00F605B7" w:rsidP="00F6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605B7" w:rsidRPr="00416482" w:rsidRDefault="00F605B7" w:rsidP="00F6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Познавательные: Добывать новые знания: находить ответы на вопросы, используя различные источники информации, свой жизненный опыт; перерабатывать полученную информацию: делать выводы в результате совместной работы.</w:t>
            </w:r>
          </w:p>
        </w:tc>
      </w:tr>
      <w:tr w:rsidR="00F605B7" w:rsidRPr="00AD5932" w:rsidTr="006C6CBD">
        <w:tc>
          <w:tcPr>
            <w:tcW w:w="851" w:type="dxa"/>
          </w:tcPr>
          <w:p w:rsidR="00F605B7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1559" w:type="dxa"/>
          </w:tcPr>
          <w:p w:rsidR="00F605B7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5">
              <w:rPr>
                <w:rFonts w:ascii="Times New Roman" w:hAnsi="Times New Roman" w:cs="Times New Roman"/>
                <w:sz w:val="28"/>
                <w:szCs w:val="28"/>
              </w:rPr>
              <w:t>«Путь к Олимпиаде»</w:t>
            </w:r>
          </w:p>
        </w:tc>
        <w:tc>
          <w:tcPr>
            <w:tcW w:w="851" w:type="dxa"/>
          </w:tcPr>
          <w:p w:rsidR="00F605B7" w:rsidRDefault="00F605B7" w:rsidP="00F6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605B7" w:rsidRPr="00416482" w:rsidRDefault="00F605B7" w:rsidP="00F6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Личностные: Определять и высказывать под руководством педагога самые простые, общие для всех людей правила поведения при сотрудничестве (этические нормы).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</w:p>
        </w:tc>
      </w:tr>
      <w:tr w:rsidR="00F605B7" w:rsidRPr="00AD5932" w:rsidTr="006C6CBD">
        <w:tc>
          <w:tcPr>
            <w:tcW w:w="851" w:type="dxa"/>
          </w:tcPr>
          <w:p w:rsidR="00F605B7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1559" w:type="dxa"/>
          </w:tcPr>
          <w:p w:rsidR="00F605B7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5">
              <w:rPr>
                <w:rFonts w:ascii="Times New Roman" w:hAnsi="Times New Roman" w:cs="Times New Roman"/>
                <w:sz w:val="28"/>
                <w:szCs w:val="28"/>
              </w:rPr>
              <w:t>«Информационные системы и здоровье»</w:t>
            </w:r>
          </w:p>
        </w:tc>
        <w:tc>
          <w:tcPr>
            <w:tcW w:w="851" w:type="dxa"/>
          </w:tcPr>
          <w:p w:rsidR="00F605B7" w:rsidRDefault="00F605B7" w:rsidP="00F6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605B7" w:rsidRPr="00416482" w:rsidRDefault="00F605B7" w:rsidP="00F6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Познавательные: Добывать новые знания: находить ответы на вопросы, используя различные источники информации, свой жизненный опыт; перерабатывать полученную информацию: делать выводы в результате совместной работы.</w:t>
            </w:r>
          </w:p>
        </w:tc>
      </w:tr>
      <w:tr w:rsidR="00F605B7" w:rsidRPr="00AD5932" w:rsidTr="006C6CBD">
        <w:tc>
          <w:tcPr>
            <w:tcW w:w="851" w:type="dxa"/>
          </w:tcPr>
          <w:p w:rsidR="00F605B7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1559" w:type="dxa"/>
          </w:tcPr>
          <w:p w:rsidR="00F605B7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 чего начать?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ПАВ»</w:t>
            </w:r>
          </w:p>
        </w:tc>
        <w:tc>
          <w:tcPr>
            <w:tcW w:w="851" w:type="dxa"/>
          </w:tcPr>
          <w:p w:rsidR="00F605B7" w:rsidRDefault="00F605B7" w:rsidP="00F6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3" w:type="dxa"/>
          </w:tcPr>
          <w:p w:rsidR="00F605B7" w:rsidRPr="00416482" w:rsidRDefault="00F605B7" w:rsidP="00F6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Донести свою позицию до других: оформлять свою мысль в устной и </w:t>
            </w:r>
            <w:r w:rsidRPr="00416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письменной речи (на уровне одного предложения или небольшого текста).</w:t>
            </w:r>
          </w:p>
        </w:tc>
      </w:tr>
      <w:tr w:rsidR="00F605B7" w:rsidRPr="00AD5932" w:rsidTr="006C6CBD">
        <w:tc>
          <w:tcPr>
            <w:tcW w:w="851" w:type="dxa"/>
          </w:tcPr>
          <w:p w:rsidR="00F605B7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2.18</w:t>
            </w:r>
          </w:p>
        </w:tc>
        <w:tc>
          <w:tcPr>
            <w:tcW w:w="1559" w:type="dxa"/>
          </w:tcPr>
          <w:p w:rsidR="00F605B7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привычк</w:t>
            </w:r>
            <w:r w:rsidRPr="000C1331"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</w:p>
        </w:tc>
        <w:tc>
          <w:tcPr>
            <w:tcW w:w="851" w:type="dxa"/>
          </w:tcPr>
          <w:p w:rsidR="00F605B7" w:rsidRDefault="00F605B7" w:rsidP="00F6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605B7" w:rsidRPr="00416482" w:rsidRDefault="00F605B7" w:rsidP="00F6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Личностные: Определять и высказывать под руководством педагога самые простые, общие для всех людей правила поведения при сотрудничестве (этические нормы).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</w:p>
        </w:tc>
      </w:tr>
      <w:tr w:rsidR="00F605B7" w:rsidRPr="00AD5932" w:rsidTr="006C6CBD">
        <w:tc>
          <w:tcPr>
            <w:tcW w:w="851" w:type="dxa"/>
          </w:tcPr>
          <w:p w:rsidR="00F605B7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1559" w:type="dxa"/>
          </w:tcPr>
          <w:p w:rsidR="00F605B7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31">
              <w:rPr>
                <w:rFonts w:ascii="Times New Roman" w:hAnsi="Times New Roman" w:cs="Times New Roman"/>
                <w:sz w:val="28"/>
                <w:szCs w:val="28"/>
              </w:rPr>
              <w:t>«Курение: за и против»</w:t>
            </w:r>
          </w:p>
        </w:tc>
        <w:tc>
          <w:tcPr>
            <w:tcW w:w="851" w:type="dxa"/>
          </w:tcPr>
          <w:p w:rsidR="00F605B7" w:rsidRDefault="00F605B7" w:rsidP="00F6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605B7" w:rsidRPr="00416482" w:rsidRDefault="00F605B7" w:rsidP="00F6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Познавательные: Добывать новые знания: находить ответы на вопросы, используя различные источники информации, свой жизненный опыт; перерабатывать полученную информацию: делать выводы в результате совместной работы.</w:t>
            </w:r>
          </w:p>
        </w:tc>
      </w:tr>
      <w:tr w:rsidR="00F605B7" w:rsidRPr="00AD5932" w:rsidTr="006C6CBD">
        <w:tc>
          <w:tcPr>
            <w:tcW w:w="851" w:type="dxa"/>
          </w:tcPr>
          <w:p w:rsidR="00F605B7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1559" w:type="dxa"/>
          </w:tcPr>
          <w:p w:rsidR="00F605B7" w:rsidRDefault="00F605B7" w:rsidP="00F6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31">
              <w:rPr>
                <w:rFonts w:ascii="Times New Roman" w:hAnsi="Times New Roman" w:cs="Times New Roman"/>
                <w:sz w:val="28"/>
                <w:szCs w:val="28"/>
              </w:rPr>
              <w:t>«Я хозяин своей жизни»</w:t>
            </w:r>
          </w:p>
        </w:tc>
        <w:tc>
          <w:tcPr>
            <w:tcW w:w="851" w:type="dxa"/>
          </w:tcPr>
          <w:p w:rsidR="00F605B7" w:rsidRDefault="00F605B7" w:rsidP="00F6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F605B7" w:rsidRPr="00416482" w:rsidRDefault="00F605B7" w:rsidP="00F6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2">
              <w:rPr>
                <w:rFonts w:ascii="Times New Roman" w:hAnsi="Times New Roman" w:cs="Times New Roman"/>
                <w:sz w:val="28"/>
                <w:szCs w:val="28"/>
              </w:rPr>
              <w:t>Коммуникативные: 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</w:tc>
      </w:tr>
      <w:tr w:rsidR="00F605B7" w:rsidRPr="00AD5932" w:rsidTr="00D349BC">
        <w:tc>
          <w:tcPr>
            <w:tcW w:w="9214" w:type="dxa"/>
            <w:gridSpan w:val="4"/>
          </w:tcPr>
          <w:p w:rsidR="00F605B7" w:rsidRPr="00416482" w:rsidRDefault="00F605B7" w:rsidP="00F6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Прогулка на </w:t>
            </w:r>
            <w:r w:rsidR="00877EB1">
              <w:rPr>
                <w:rFonts w:ascii="Times New Roman" w:hAnsi="Times New Roman" w:cs="Times New Roman"/>
                <w:b/>
                <w:sz w:val="28"/>
                <w:szCs w:val="28"/>
              </w:rPr>
              <w:t>свежем воздухе (249 часов)</w:t>
            </w:r>
          </w:p>
        </w:tc>
      </w:tr>
      <w:tr w:rsidR="00F605B7" w:rsidRPr="00AD5932" w:rsidTr="006C6CBD">
        <w:tc>
          <w:tcPr>
            <w:tcW w:w="851" w:type="dxa"/>
          </w:tcPr>
          <w:p w:rsidR="00F605B7" w:rsidRPr="00BC273C" w:rsidRDefault="00F605B7" w:rsidP="00F605B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273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</w:tcPr>
          <w:p w:rsidR="00F605B7" w:rsidRPr="00B33AF9" w:rsidRDefault="00F605B7" w:rsidP="00F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F9">
              <w:rPr>
                <w:rFonts w:ascii="Times New Roman" w:hAnsi="Times New Roman" w:cs="Times New Roman"/>
                <w:sz w:val="24"/>
                <w:szCs w:val="24"/>
              </w:rPr>
              <w:t>Прогулка труд (десант по уборке территории, пришкольного участка)</w:t>
            </w:r>
          </w:p>
        </w:tc>
        <w:tc>
          <w:tcPr>
            <w:tcW w:w="851" w:type="dxa"/>
          </w:tcPr>
          <w:p w:rsidR="00F605B7" w:rsidRPr="00B33AF9" w:rsidRDefault="00877EB1" w:rsidP="00F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605B7" w:rsidRPr="00B33AF9" w:rsidRDefault="00F605B7" w:rsidP="00F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F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Личностные</w:t>
            </w:r>
            <w:r w:rsidRPr="00B33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- осознание себя как индивидуальности, и одновременно как члена общества,</w:t>
            </w:r>
            <w:r w:rsidRPr="00B33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способность к самооценке своих действий, поступков,</w:t>
            </w:r>
            <w:r w:rsidRPr="00B33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установка на здоровый образ жизни;</w:t>
            </w:r>
          </w:p>
        </w:tc>
      </w:tr>
      <w:tr w:rsidR="00F605B7" w:rsidRPr="00AD5932" w:rsidTr="006C6CBD">
        <w:trPr>
          <w:trHeight w:val="379"/>
        </w:trPr>
        <w:tc>
          <w:tcPr>
            <w:tcW w:w="851" w:type="dxa"/>
          </w:tcPr>
          <w:p w:rsidR="00F605B7" w:rsidRPr="00BC273C" w:rsidRDefault="00F605B7" w:rsidP="00F605B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273C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1559" w:type="dxa"/>
          </w:tcPr>
          <w:p w:rsidR="00F605B7" w:rsidRPr="00B33AF9" w:rsidRDefault="00F605B7" w:rsidP="00F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F9">
              <w:rPr>
                <w:rFonts w:ascii="Times New Roman" w:hAnsi="Times New Roman" w:cs="Times New Roman"/>
                <w:sz w:val="24"/>
                <w:szCs w:val="24"/>
              </w:rPr>
              <w:t>Прогулка наблюдение</w:t>
            </w:r>
          </w:p>
        </w:tc>
        <w:tc>
          <w:tcPr>
            <w:tcW w:w="851" w:type="dxa"/>
          </w:tcPr>
          <w:p w:rsidR="00F605B7" w:rsidRPr="00B33AF9" w:rsidRDefault="00877EB1" w:rsidP="00F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605B7" w:rsidRPr="00B33AF9" w:rsidRDefault="00F605B7" w:rsidP="00F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F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Личностные</w:t>
            </w:r>
            <w:r w:rsidRPr="00B33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- осознание себя как индивидуальности, и одновременно как члена общества,</w:t>
            </w:r>
            <w:r w:rsidRPr="00B33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способность к самооценке своих действий, поступков,</w:t>
            </w:r>
            <w:r w:rsidRPr="00B33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установка на здоровый образ жизни;</w:t>
            </w:r>
          </w:p>
        </w:tc>
      </w:tr>
      <w:tr w:rsidR="00F605B7" w:rsidRPr="00AD5932" w:rsidTr="006C6CBD">
        <w:tc>
          <w:tcPr>
            <w:tcW w:w="851" w:type="dxa"/>
          </w:tcPr>
          <w:p w:rsidR="00F605B7" w:rsidRPr="00BC273C" w:rsidRDefault="00F605B7" w:rsidP="00F605B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273C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559" w:type="dxa"/>
          </w:tcPr>
          <w:p w:rsidR="00F605B7" w:rsidRPr="00B33AF9" w:rsidRDefault="00F605B7" w:rsidP="00F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F9">
              <w:rPr>
                <w:rFonts w:ascii="Times New Roman" w:hAnsi="Times New Roman" w:cs="Times New Roman"/>
                <w:sz w:val="24"/>
                <w:szCs w:val="24"/>
              </w:rPr>
              <w:t>Прогулка подвижные - игры</w:t>
            </w:r>
          </w:p>
        </w:tc>
        <w:tc>
          <w:tcPr>
            <w:tcW w:w="851" w:type="dxa"/>
          </w:tcPr>
          <w:p w:rsidR="00F605B7" w:rsidRPr="00B33AF9" w:rsidRDefault="00FB0190" w:rsidP="00F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605B7" w:rsidRPr="00B33AF9" w:rsidRDefault="00F605B7" w:rsidP="00F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F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Коммуникативные:</w:t>
            </w:r>
            <w:r w:rsidRPr="00B33AF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33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учитывать разные мнения и стремиться к координации различных позиций в сотрудничестве; договариваться и приходить к общему решению при организации игр в группах или парах; контролировать действия партнёра в парных упражнениях; брать ответственность за групповой результат.</w:t>
            </w:r>
          </w:p>
        </w:tc>
      </w:tr>
      <w:tr w:rsidR="00F605B7" w:rsidRPr="00AD5932" w:rsidTr="006C6CBD">
        <w:tc>
          <w:tcPr>
            <w:tcW w:w="851" w:type="dxa"/>
          </w:tcPr>
          <w:p w:rsidR="00F605B7" w:rsidRPr="00BC273C" w:rsidRDefault="00F605B7" w:rsidP="00F605B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5B7" w:rsidRPr="00B33AF9" w:rsidRDefault="00F605B7" w:rsidP="00F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F9">
              <w:rPr>
                <w:rFonts w:ascii="Times New Roman" w:hAnsi="Times New Roman" w:cs="Times New Roman"/>
                <w:sz w:val="24"/>
                <w:szCs w:val="24"/>
              </w:rPr>
              <w:t>Игра «Волейбол»</w:t>
            </w:r>
          </w:p>
        </w:tc>
        <w:tc>
          <w:tcPr>
            <w:tcW w:w="851" w:type="dxa"/>
          </w:tcPr>
          <w:p w:rsidR="00F605B7" w:rsidRPr="00B33AF9" w:rsidRDefault="00877EB1" w:rsidP="00F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605B7" w:rsidRPr="00B33AF9" w:rsidRDefault="00F605B7" w:rsidP="00F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F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Личностные</w:t>
            </w:r>
            <w:r w:rsidRPr="00B33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- осознание себя как индивидуальности, и одновременно как члена общества,</w:t>
            </w:r>
            <w:r w:rsidRPr="00B33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способность к самооценке своих действий, поступков,</w:t>
            </w:r>
            <w:r w:rsidRPr="00B33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установка на здоровый образ жизни;</w:t>
            </w:r>
          </w:p>
        </w:tc>
      </w:tr>
      <w:tr w:rsidR="00F605B7" w:rsidRPr="00AD5932" w:rsidTr="006C6CBD">
        <w:tc>
          <w:tcPr>
            <w:tcW w:w="851" w:type="dxa"/>
          </w:tcPr>
          <w:p w:rsidR="00F605B7" w:rsidRPr="00BC273C" w:rsidRDefault="00F605B7" w:rsidP="00F605B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273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59" w:type="dxa"/>
          </w:tcPr>
          <w:p w:rsidR="00F605B7" w:rsidRPr="00B33AF9" w:rsidRDefault="00F605B7" w:rsidP="00F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F9"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851" w:type="dxa"/>
          </w:tcPr>
          <w:p w:rsidR="00F605B7" w:rsidRPr="00B33AF9" w:rsidRDefault="00877EB1" w:rsidP="00F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605B7" w:rsidRPr="00B33AF9" w:rsidRDefault="00F605B7" w:rsidP="00F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F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Коммуникативные:</w:t>
            </w:r>
            <w:r w:rsidRPr="00B33AF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33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учитывать разные мнения и стремиться к координации различных позиций в сотрудничестве; договариваться и приходить к общему решению при организации игр в группах или парах; контролировать действия партнёра в парных </w:t>
            </w:r>
            <w:r w:rsidRPr="00B33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упражнениях; брать ответственность за групповой результат.</w:t>
            </w:r>
          </w:p>
        </w:tc>
      </w:tr>
      <w:tr w:rsidR="00F605B7" w:rsidRPr="00AD5932" w:rsidTr="006C6CBD">
        <w:trPr>
          <w:trHeight w:val="70"/>
        </w:trPr>
        <w:tc>
          <w:tcPr>
            <w:tcW w:w="851" w:type="dxa"/>
          </w:tcPr>
          <w:p w:rsidR="00F605B7" w:rsidRPr="00BC273C" w:rsidRDefault="00F605B7" w:rsidP="00F605B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559" w:type="dxa"/>
          </w:tcPr>
          <w:p w:rsidR="00F605B7" w:rsidRPr="00B33AF9" w:rsidRDefault="00F605B7" w:rsidP="00F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F9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851" w:type="dxa"/>
          </w:tcPr>
          <w:p w:rsidR="00F605B7" w:rsidRPr="00B33AF9" w:rsidRDefault="00877EB1" w:rsidP="00F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605B7" w:rsidRPr="00B33AF9" w:rsidRDefault="00F605B7" w:rsidP="00F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F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Регулятивные:</w:t>
            </w:r>
            <w:r w:rsidRPr="00B33AF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33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организовывать места занятий физическими упражнениями и играми в процессе соглашения с воспитателем; соблюдать правила поведения и предупреждения травматизма во время занятий; оценивать правильность выполнения действия.</w:t>
            </w:r>
          </w:p>
        </w:tc>
      </w:tr>
      <w:tr w:rsidR="00F605B7" w:rsidRPr="00AD5932" w:rsidTr="006C6CBD">
        <w:trPr>
          <w:trHeight w:val="70"/>
        </w:trPr>
        <w:tc>
          <w:tcPr>
            <w:tcW w:w="851" w:type="dxa"/>
          </w:tcPr>
          <w:p w:rsidR="00F605B7" w:rsidRPr="00BC273C" w:rsidRDefault="00F605B7" w:rsidP="00F605B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5B7" w:rsidRPr="00B33AF9" w:rsidRDefault="00F605B7" w:rsidP="00F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F9">
              <w:rPr>
                <w:rFonts w:ascii="Times New Roman" w:hAnsi="Times New Roman" w:cs="Times New Roman"/>
                <w:sz w:val="24"/>
                <w:szCs w:val="24"/>
              </w:rPr>
              <w:t xml:space="preserve">Лапта </w:t>
            </w:r>
          </w:p>
        </w:tc>
        <w:tc>
          <w:tcPr>
            <w:tcW w:w="851" w:type="dxa"/>
          </w:tcPr>
          <w:p w:rsidR="00F605B7" w:rsidRPr="00B33AF9" w:rsidRDefault="00FB0190" w:rsidP="00FB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605B7" w:rsidRPr="00B33AF9" w:rsidRDefault="00F605B7" w:rsidP="00F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F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Личностные</w:t>
            </w:r>
            <w:r w:rsidRPr="00B33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- осознание себя как индивидуальности, и одновременно как члена общества,</w:t>
            </w:r>
            <w:r w:rsidRPr="00B33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способность к самооценке своих действий, поступков,</w:t>
            </w:r>
            <w:r w:rsidRPr="00B33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установка на здоровый образ жизни;</w:t>
            </w:r>
          </w:p>
        </w:tc>
      </w:tr>
      <w:tr w:rsidR="00F605B7" w:rsidRPr="00AD5932" w:rsidTr="006C6CBD">
        <w:trPr>
          <w:trHeight w:val="70"/>
        </w:trPr>
        <w:tc>
          <w:tcPr>
            <w:tcW w:w="851" w:type="dxa"/>
          </w:tcPr>
          <w:p w:rsidR="00F605B7" w:rsidRPr="00BC273C" w:rsidRDefault="00F605B7" w:rsidP="00F605B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5B7" w:rsidRPr="00B33AF9" w:rsidRDefault="00F605B7" w:rsidP="00F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F9">
              <w:rPr>
                <w:rFonts w:ascii="Times New Roman" w:hAnsi="Times New Roman" w:cs="Times New Roman"/>
                <w:sz w:val="24"/>
                <w:szCs w:val="24"/>
              </w:rPr>
              <w:t>Прогулка «Движение жизнь»</w:t>
            </w:r>
          </w:p>
        </w:tc>
        <w:tc>
          <w:tcPr>
            <w:tcW w:w="851" w:type="dxa"/>
          </w:tcPr>
          <w:p w:rsidR="00F605B7" w:rsidRPr="00B33AF9" w:rsidRDefault="00877EB1" w:rsidP="00F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605B7" w:rsidRPr="00B33AF9" w:rsidRDefault="00F605B7" w:rsidP="00F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F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Личностные</w:t>
            </w:r>
            <w:r w:rsidRPr="00B33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- осознание себя как индивидуальности, и одновременно как члена общества,</w:t>
            </w:r>
            <w:r w:rsidRPr="00B33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способность к самооценке своих действий, поступков,</w:t>
            </w:r>
            <w:r w:rsidRPr="00B33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установка на здоровый образ жизни;</w:t>
            </w:r>
          </w:p>
        </w:tc>
      </w:tr>
      <w:tr w:rsidR="00F605B7" w:rsidRPr="00AD5932" w:rsidTr="006C6CBD">
        <w:trPr>
          <w:trHeight w:val="70"/>
        </w:trPr>
        <w:tc>
          <w:tcPr>
            <w:tcW w:w="851" w:type="dxa"/>
          </w:tcPr>
          <w:p w:rsidR="00F605B7" w:rsidRPr="00BC273C" w:rsidRDefault="00F605B7" w:rsidP="00F605B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5B7" w:rsidRPr="00B33AF9" w:rsidRDefault="00F605B7" w:rsidP="00F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F9">
              <w:rPr>
                <w:rFonts w:ascii="Times New Roman" w:hAnsi="Times New Roman" w:cs="Times New Roman"/>
                <w:sz w:val="24"/>
                <w:szCs w:val="24"/>
              </w:rPr>
              <w:t>Прогулка «Танец дружбы»</w:t>
            </w:r>
          </w:p>
        </w:tc>
        <w:tc>
          <w:tcPr>
            <w:tcW w:w="851" w:type="dxa"/>
          </w:tcPr>
          <w:p w:rsidR="00F605B7" w:rsidRPr="00B33AF9" w:rsidRDefault="00877EB1" w:rsidP="00F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605B7" w:rsidRPr="00B33AF9" w:rsidRDefault="00F605B7" w:rsidP="00F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F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Регулятивные:</w:t>
            </w:r>
            <w:r w:rsidRPr="00B33AF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33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организовывать места занятий физическими упражнениями и играми в процессе соглашения с воспитателем; соблюдать правила поведения и предупреждения травматизма во время занятий; оценивать правильность выполнения действия.</w:t>
            </w:r>
          </w:p>
        </w:tc>
      </w:tr>
      <w:tr w:rsidR="00F605B7" w:rsidRPr="00AD5932" w:rsidTr="006C6CBD">
        <w:tc>
          <w:tcPr>
            <w:tcW w:w="851" w:type="dxa"/>
          </w:tcPr>
          <w:p w:rsidR="00F605B7" w:rsidRPr="00BC273C" w:rsidRDefault="00F605B7" w:rsidP="00F605B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5B7" w:rsidRPr="00B33AF9" w:rsidRDefault="00F605B7" w:rsidP="00F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F9">
              <w:rPr>
                <w:rFonts w:ascii="Times New Roman" w:hAnsi="Times New Roman" w:cs="Times New Roman"/>
                <w:sz w:val="24"/>
                <w:szCs w:val="24"/>
              </w:rPr>
              <w:t>Прогулка экскурсия</w:t>
            </w:r>
          </w:p>
        </w:tc>
        <w:tc>
          <w:tcPr>
            <w:tcW w:w="851" w:type="dxa"/>
          </w:tcPr>
          <w:p w:rsidR="00F605B7" w:rsidRPr="00B33AF9" w:rsidRDefault="00877EB1" w:rsidP="00F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605B7" w:rsidRPr="00B33AF9" w:rsidRDefault="00F605B7" w:rsidP="00F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F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Регулятивные:</w:t>
            </w:r>
            <w:r w:rsidRPr="00B33AF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33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организовывать места занятий физическими упражнениями и играми в процессе соглашения с воспитателем; соблюдать правила поведения и предупреждения травматизма во время занятий; оценивать правильность выполнения действия.</w:t>
            </w:r>
          </w:p>
        </w:tc>
      </w:tr>
      <w:tr w:rsidR="00F605B7" w:rsidRPr="00AD5932" w:rsidTr="006C6CBD">
        <w:tc>
          <w:tcPr>
            <w:tcW w:w="851" w:type="dxa"/>
          </w:tcPr>
          <w:p w:rsidR="00F605B7" w:rsidRPr="00BC273C" w:rsidRDefault="00F605B7" w:rsidP="00F605B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273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559" w:type="dxa"/>
          </w:tcPr>
          <w:p w:rsidR="00F605B7" w:rsidRPr="00B33AF9" w:rsidRDefault="00F605B7" w:rsidP="00F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F9">
              <w:rPr>
                <w:rFonts w:ascii="Times New Roman" w:hAnsi="Times New Roman" w:cs="Times New Roman"/>
                <w:sz w:val="24"/>
                <w:szCs w:val="24"/>
              </w:rPr>
              <w:t xml:space="preserve">Пешая прогулка </w:t>
            </w:r>
          </w:p>
        </w:tc>
        <w:tc>
          <w:tcPr>
            <w:tcW w:w="851" w:type="dxa"/>
          </w:tcPr>
          <w:p w:rsidR="00F605B7" w:rsidRPr="00B33AF9" w:rsidRDefault="00942422" w:rsidP="00FB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01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605B7" w:rsidRPr="00B33AF9" w:rsidRDefault="00F605B7" w:rsidP="00F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F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Личностные</w:t>
            </w:r>
            <w:r w:rsidRPr="00B33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- осознание себя как индивидуальности, и одновременно как члена общества,</w:t>
            </w:r>
            <w:r w:rsidRPr="00B33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способность к самооценке своих действий, поступков,</w:t>
            </w:r>
            <w:r w:rsidRPr="00B33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установка на здоровый образ жизни;</w:t>
            </w:r>
          </w:p>
        </w:tc>
      </w:tr>
      <w:tr w:rsidR="00F605B7" w:rsidRPr="00AD5932" w:rsidTr="006C6CBD">
        <w:tc>
          <w:tcPr>
            <w:tcW w:w="851" w:type="dxa"/>
          </w:tcPr>
          <w:p w:rsidR="00F605B7" w:rsidRPr="00BC273C" w:rsidRDefault="00F605B7" w:rsidP="00F605B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5B7" w:rsidRPr="00B33AF9" w:rsidRDefault="00F605B7" w:rsidP="00F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F9">
              <w:rPr>
                <w:rFonts w:ascii="Times New Roman" w:hAnsi="Times New Roman" w:cs="Times New Roman"/>
                <w:sz w:val="24"/>
                <w:szCs w:val="24"/>
              </w:rPr>
              <w:t>Прогулки фотоссесии для классного фотоальбома</w:t>
            </w:r>
          </w:p>
        </w:tc>
        <w:tc>
          <w:tcPr>
            <w:tcW w:w="851" w:type="dxa"/>
          </w:tcPr>
          <w:p w:rsidR="00F605B7" w:rsidRDefault="00877EB1" w:rsidP="00F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56279" w:rsidRPr="00B33AF9" w:rsidRDefault="00A56279" w:rsidP="00F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605B7" w:rsidRPr="00B33AF9" w:rsidRDefault="00F605B7" w:rsidP="00F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F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Регулятивные:</w:t>
            </w:r>
            <w:r w:rsidRPr="00B33AF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33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организовывать места занятий физическими упражнениями и играми в процессе соглашения с воспитателем; соблюдать правила поведения и предупреждения травматизма во время занятий; оценивать правильность выполнения действия.</w:t>
            </w:r>
          </w:p>
        </w:tc>
      </w:tr>
    </w:tbl>
    <w:p w:rsidR="00877EB1" w:rsidRPr="00FE2856" w:rsidRDefault="005334B1" w:rsidP="00FE2856">
      <w:pPr>
        <w:tabs>
          <w:tab w:val="left" w:pos="357"/>
        </w:tabs>
        <w:suppressAutoHyphens/>
        <w:snapToGrid w:val="0"/>
        <w:spacing w:after="0" w:line="360" w:lineRule="auto"/>
        <w:ind w:left="5" w:right="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33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Ожидаемые результаты:</w:t>
      </w:r>
      <w:r w:rsidRPr="005334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самореализация в спорте посредством участия в конкурсах, смотрах, викторинах, соревнованиях школьного и районного  значения, должна появиться потребность в здоровом образе жизни. </w:t>
      </w:r>
    </w:p>
    <w:p w:rsidR="00881936" w:rsidRPr="00B71B18" w:rsidRDefault="00881936" w:rsidP="00B71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B18">
        <w:rPr>
          <w:rFonts w:ascii="Times New Roman" w:hAnsi="Times New Roman" w:cs="Times New Roman"/>
          <w:b/>
          <w:sz w:val="28"/>
          <w:szCs w:val="28"/>
        </w:rPr>
        <w:t>Мет</w:t>
      </w:r>
      <w:r w:rsidR="00B71B18">
        <w:rPr>
          <w:rFonts w:ascii="Times New Roman" w:hAnsi="Times New Roman" w:cs="Times New Roman"/>
          <w:b/>
          <w:sz w:val="28"/>
          <w:szCs w:val="28"/>
        </w:rPr>
        <w:t>одическое обеспечение программы</w:t>
      </w:r>
    </w:p>
    <w:p w:rsidR="002B7D7A" w:rsidRPr="002B7D7A" w:rsidRDefault="002B7D7A" w:rsidP="002B7D7A">
      <w:pPr>
        <w:numPr>
          <w:ilvl w:val="0"/>
          <w:numId w:val="3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D7A">
        <w:rPr>
          <w:rFonts w:ascii="Times New Roman" w:eastAsia="Calibri" w:hAnsi="Times New Roman" w:cs="Times New Roman"/>
          <w:sz w:val="28"/>
          <w:szCs w:val="28"/>
        </w:rPr>
        <w:t xml:space="preserve">Оценка уровня воспитанности учащихся </w:t>
      </w:r>
    </w:p>
    <w:p w:rsidR="002B7D7A" w:rsidRPr="002B7D7A" w:rsidRDefault="002B7D7A" w:rsidP="002B7D7A">
      <w:pPr>
        <w:numPr>
          <w:ilvl w:val="0"/>
          <w:numId w:val="3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D7A">
        <w:rPr>
          <w:rFonts w:ascii="Times New Roman" w:eastAsia="Calibri" w:hAnsi="Times New Roman" w:cs="Times New Roman"/>
          <w:sz w:val="28"/>
          <w:szCs w:val="28"/>
        </w:rPr>
        <w:t xml:space="preserve">Методика выявления коммуникативных склонностей воспитанников </w:t>
      </w:r>
    </w:p>
    <w:p w:rsidR="002B7D7A" w:rsidRPr="002B7D7A" w:rsidRDefault="002B7D7A" w:rsidP="002B7D7A">
      <w:pPr>
        <w:numPr>
          <w:ilvl w:val="0"/>
          <w:numId w:val="3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D7A">
        <w:rPr>
          <w:rFonts w:ascii="Times New Roman" w:eastAsia="Calibri" w:hAnsi="Times New Roman" w:cs="Times New Roman"/>
          <w:sz w:val="28"/>
          <w:szCs w:val="28"/>
        </w:rPr>
        <w:t>Методика «Социально –психологическая самоаттестация коллектива»</w:t>
      </w:r>
    </w:p>
    <w:p w:rsidR="002B7D7A" w:rsidRPr="002B7D7A" w:rsidRDefault="002B7D7A" w:rsidP="002B7D7A">
      <w:pPr>
        <w:numPr>
          <w:ilvl w:val="0"/>
          <w:numId w:val="3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D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Методика для изучения социализированности личности воспитанника </w:t>
      </w:r>
    </w:p>
    <w:p w:rsidR="002B7D7A" w:rsidRPr="002B7D7A" w:rsidRDefault="002B7D7A" w:rsidP="002B7D7A">
      <w:pPr>
        <w:numPr>
          <w:ilvl w:val="0"/>
          <w:numId w:val="3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D7A">
        <w:rPr>
          <w:rFonts w:ascii="Times New Roman" w:eastAsia="Calibri" w:hAnsi="Times New Roman" w:cs="Times New Roman"/>
          <w:sz w:val="28"/>
          <w:szCs w:val="28"/>
        </w:rPr>
        <w:t xml:space="preserve">Методика изучения удовлетворенности воспитанников жизнью в школе </w:t>
      </w:r>
    </w:p>
    <w:p w:rsidR="00881936" w:rsidRPr="002B7D7A" w:rsidRDefault="002B7D7A" w:rsidP="002B7D7A">
      <w:pPr>
        <w:numPr>
          <w:ilvl w:val="0"/>
          <w:numId w:val="3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D7A">
        <w:rPr>
          <w:rFonts w:ascii="Times New Roman" w:eastAsia="Calibri" w:hAnsi="Times New Roman" w:cs="Times New Roman"/>
          <w:sz w:val="28"/>
          <w:szCs w:val="28"/>
        </w:rPr>
        <w:t xml:space="preserve">Методика изучения эффективности воспитательных средств. </w:t>
      </w:r>
    </w:p>
    <w:p w:rsidR="00881936" w:rsidRPr="00AD5932" w:rsidRDefault="00881936" w:rsidP="008819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932">
        <w:rPr>
          <w:rFonts w:ascii="Times New Roman" w:hAnsi="Times New Roman" w:cs="Times New Roman"/>
          <w:b/>
          <w:sz w:val="28"/>
          <w:szCs w:val="28"/>
        </w:rPr>
        <w:t>Тематика родительских собраний:</w:t>
      </w:r>
    </w:p>
    <w:p w:rsidR="001E0FDB" w:rsidRPr="00AD5932" w:rsidRDefault="001E0FDB" w:rsidP="009A5780">
      <w:pPr>
        <w:pStyle w:val="a4"/>
        <w:numPr>
          <w:ilvl w:val="0"/>
          <w:numId w:val="16"/>
        </w:numPr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AD5932">
        <w:rPr>
          <w:rStyle w:val="ac"/>
          <w:rFonts w:ascii="Times New Roman" w:hAnsi="Times New Roman" w:cs="Times New Roman"/>
          <w:i w:val="0"/>
          <w:sz w:val="28"/>
          <w:szCs w:val="28"/>
        </w:rPr>
        <w:t>Как научиться быть ответственным за свои поступки. Уроки этики поведения для детей и взрослых</w:t>
      </w:r>
    </w:p>
    <w:p w:rsidR="001E0FDB" w:rsidRPr="00AD5932" w:rsidRDefault="001E0FDB" w:rsidP="009A5780">
      <w:pPr>
        <w:pStyle w:val="a4"/>
        <w:numPr>
          <w:ilvl w:val="0"/>
          <w:numId w:val="16"/>
        </w:numPr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AD5932">
        <w:rPr>
          <w:rStyle w:val="ac"/>
          <w:rFonts w:ascii="Times New Roman" w:hAnsi="Times New Roman" w:cs="Times New Roman"/>
          <w:i w:val="0"/>
          <w:sz w:val="28"/>
          <w:szCs w:val="28"/>
        </w:rPr>
        <w:t>Роль самооценки в формировании личности</w:t>
      </w:r>
    </w:p>
    <w:p w:rsidR="001E0FDB" w:rsidRPr="00AD5932" w:rsidRDefault="001E0FDB" w:rsidP="009A5780">
      <w:pPr>
        <w:pStyle w:val="a4"/>
        <w:numPr>
          <w:ilvl w:val="0"/>
          <w:numId w:val="16"/>
        </w:numPr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AD5932">
        <w:rPr>
          <w:rStyle w:val="ac"/>
          <w:rFonts w:ascii="Times New Roman" w:hAnsi="Times New Roman" w:cs="Times New Roman"/>
          <w:i w:val="0"/>
          <w:sz w:val="28"/>
          <w:szCs w:val="28"/>
        </w:rPr>
        <w:t>Склонности  и интересы подростков в выборе профессии</w:t>
      </w:r>
    </w:p>
    <w:p w:rsidR="001E0FDB" w:rsidRPr="00AD5932" w:rsidRDefault="001E0FDB" w:rsidP="009A5780">
      <w:pPr>
        <w:pStyle w:val="a4"/>
        <w:numPr>
          <w:ilvl w:val="0"/>
          <w:numId w:val="16"/>
        </w:numPr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AD5932">
        <w:rPr>
          <w:rStyle w:val="ac"/>
          <w:rFonts w:ascii="Times New Roman" w:hAnsi="Times New Roman" w:cs="Times New Roman"/>
          <w:i w:val="0"/>
          <w:sz w:val="28"/>
          <w:szCs w:val="28"/>
        </w:rPr>
        <w:t>Как подготовить себя и ребенка к будущим экзаменам.</w:t>
      </w:r>
    </w:p>
    <w:p w:rsidR="001E0FDB" w:rsidRPr="00EE5269" w:rsidRDefault="001E0FDB" w:rsidP="001E0FDB">
      <w:pPr>
        <w:pStyle w:val="a4"/>
        <w:numPr>
          <w:ilvl w:val="0"/>
          <w:numId w:val="16"/>
        </w:numPr>
        <w:rPr>
          <w:rFonts w:ascii="Times New Roman" w:hAnsi="Times New Roman" w:cs="Times New Roman"/>
          <w:iCs/>
          <w:sz w:val="28"/>
          <w:szCs w:val="28"/>
        </w:rPr>
      </w:pPr>
      <w:r w:rsidRPr="00AD5932">
        <w:rPr>
          <w:rStyle w:val="ac"/>
          <w:rFonts w:ascii="Times New Roman" w:hAnsi="Times New Roman" w:cs="Times New Roman"/>
          <w:i w:val="0"/>
          <w:sz w:val="28"/>
          <w:szCs w:val="28"/>
        </w:rPr>
        <w:t>Профессиональное самоопределение подростка</w:t>
      </w:r>
    </w:p>
    <w:p w:rsidR="00881936" w:rsidRPr="00AD5932" w:rsidRDefault="00881936" w:rsidP="00881936">
      <w:pPr>
        <w:spacing w:line="240" w:lineRule="auto"/>
        <w:ind w:left="896"/>
        <w:rPr>
          <w:rFonts w:ascii="Times New Roman" w:hAnsi="Times New Roman" w:cs="Times New Roman"/>
          <w:b/>
          <w:sz w:val="28"/>
          <w:szCs w:val="28"/>
        </w:rPr>
      </w:pPr>
      <w:r w:rsidRPr="00AD5932">
        <w:rPr>
          <w:rFonts w:ascii="Times New Roman" w:hAnsi="Times New Roman" w:cs="Times New Roman"/>
          <w:b/>
          <w:sz w:val="28"/>
          <w:szCs w:val="28"/>
        </w:rPr>
        <w:t>Список используемой учебно – методической литературы для педагога:</w:t>
      </w:r>
    </w:p>
    <w:p w:rsidR="00881936" w:rsidRPr="00AD5932" w:rsidRDefault="00881936" w:rsidP="009A5780">
      <w:pPr>
        <w:pStyle w:val="a4"/>
        <w:numPr>
          <w:ilvl w:val="0"/>
          <w:numId w:val="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D5932">
        <w:rPr>
          <w:rFonts w:ascii="Times New Roman" w:hAnsi="Times New Roman" w:cs="Times New Roman"/>
          <w:sz w:val="28"/>
          <w:szCs w:val="28"/>
        </w:rPr>
        <w:t>Власова, Т. И. Духовно – нравственное развитие современных школьников как процесс овладения смыслом жизни {Текст}/ Т.И. Власова // Педагогика. – 2008. - № 9. – С. 108 – 113;</w:t>
      </w:r>
    </w:p>
    <w:p w:rsidR="00881936" w:rsidRPr="00AD5932" w:rsidRDefault="00881936" w:rsidP="009A5780">
      <w:pPr>
        <w:pStyle w:val="a4"/>
        <w:numPr>
          <w:ilvl w:val="0"/>
          <w:numId w:val="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D5932">
        <w:rPr>
          <w:rFonts w:ascii="Times New Roman" w:hAnsi="Times New Roman" w:cs="Times New Roman"/>
          <w:sz w:val="28"/>
          <w:szCs w:val="28"/>
        </w:rPr>
        <w:t>Государственные образовательные стандарты нового поколения в контексте формирования нравственных и духовных ценностей обучающихся. Вестник образования России. – 2008;</w:t>
      </w:r>
    </w:p>
    <w:p w:rsidR="00881936" w:rsidRPr="00AD5932" w:rsidRDefault="00881936" w:rsidP="009A5780">
      <w:pPr>
        <w:pStyle w:val="a4"/>
        <w:numPr>
          <w:ilvl w:val="0"/>
          <w:numId w:val="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D5932">
        <w:rPr>
          <w:rFonts w:ascii="Times New Roman" w:hAnsi="Times New Roman" w:cs="Times New Roman"/>
          <w:sz w:val="28"/>
          <w:szCs w:val="28"/>
        </w:rPr>
        <w:t>Григорьева Д. В. Внеурочная деятельность школьников. Методический конструктор: пособие для учителя. – М.: Просвещение, 2011;</w:t>
      </w:r>
    </w:p>
    <w:p w:rsidR="00881936" w:rsidRPr="00AD5932" w:rsidRDefault="00881936" w:rsidP="009A5780">
      <w:pPr>
        <w:pStyle w:val="a4"/>
        <w:numPr>
          <w:ilvl w:val="0"/>
          <w:numId w:val="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D5932">
        <w:rPr>
          <w:rFonts w:ascii="Times New Roman" w:hAnsi="Times New Roman" w:cs="Times New Roman"/>
          <w:sz w:val="28"/>
          <w:szCs w:val="28"/>
        </w:rPr>
        <w:t>Динилюк, А.Я. Концепция духовно – нравственного развития и воспитания личности гражданина России {Текст} / А.Я. Данилюк, А.М.Кондаков, В.А. Тишков. – М.: Просвещение, 2009. – 23 с. – (Стандарты нового поколения);</w:t>
      </w:r>
    </w:p>
    <w:p w:rsidR="00881936" w:rsidRPr="00AD5932" w:rsidRDefault="00881936" w:rsidP="009A5780">
      <w:pPr>
        <w:pStyle w:val="a4"/>
        <w:numPr>
          <w:ilvl w:val="0"/>
          <w:numId w:val="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D5932">
        <w:rPr>
          <w:rFonts w:ascii="Times New Roman" w:hAnsi="Times New Roman" w:cs="Times New Roman"/>
          <w:sz w:val="28"/>
          <w:szCs w:val="28"/>
        </w:rPr>
        <w:t>Петров И.И. Энциклопедия коллективных творческих дел. – М.: изд. «Педагогика», 1989;</w:t>
      </w:r>
    </w:p>
    <w:p w:rsidR="00881936" w:rsidRPr="00AD5932" w:rsidRDefault="00881936" w:rsidP="009A5780">
      <w:pPr>
        <w:pStyle w:val="a4"/>
        <w:numPr>
          <w:ilvl w:val="0"/>
          <w:numId w:val="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D5932">
        <w:rPr>
          <w:rFonts w:ascii="Times New Roman" w:hAnsi="Times New Roman" w:cs="Times New Roman"/>
          <w:sz w:val="28"/>
          <w:szCs w:val="28"/>
        </w:rPr>
        <w:t>Степанов Е.Н. «Планирование воспитательно</w:t>
      </w:r>
      <w:r w:rsidR="00715BBB">
        <w:rPr>
          <w:rFonts w:ascii="Times New Roman" w:hAnsi="Times New Roman" w:cs="Times New Roman"/>
          <w:sz w:val="28"/>
          <w:szCs w:val="28"/>
        </w:rPr>
        <w:t>й работы в классе» 2008, Москва.</w:t>
      </w:r>
    </w:p>
    <w:p w:rsidR="00881936" w:rsidRPr="00AD5932" w:rsidRDefault="00881936" w:rsidP="00881936">
      <w:pPr>
        <w:spacing w:line="240" w:lineRule="auto"/>
        <w:ind w:left="896"/>
        <w:rPr>
          <w:rFonts w:ascii="Times New Roman" w:hAnsi="Times New Roman" w:cs="Times New Roman"/>
          <w:b/>
          <w:sz w:val="28"/>
          <w:szCs w:val="28"/>
        </w:rPr>
      </w:pPr>
      <w:r w:rsidRPr="00AD5932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 для воспитанников:</w:t>
      </w:r>
    </w:p>
    <w:p w:rsidR="00881936" w:rsidRPr="00AD5932" w:rsidRDefault="00881936" w:rsidP="00881936">
      <w:pPr>
        <w:spacing w:line="240" w:lineRule="auto"/>
        <w:ind w:left="896"/>
        <w:rPr>
          <w:rFonts w:ascii="Times New Roman" w:hAnsi="Times New Roman" w:cs="Times New Roman"/>
          <w:b/>
          <w:sz w:val="28"/>
          <w:szCs w:val="28"/>
        </w:rPr>
      </w:pPr>
      <w:r w:rsidRPr="00AD5932">
        <w:rPr>
          <w:rFonts w:ascii="Times New Roman" w:hAnsi="Times New Roman" w:cs="Times New Roman"/>
          <w:b/>
          <w:sz w:val="28"/>
          <w:szCs w:val="28"/>
        </w:rPr>
        <w:t>Перечень интернет – ресурсов для педагога:</w:t>
      </w:r>
    </w:p>
    <w:p w:rsidR="00881936" w:rsidRPr="00AD5932" w:rsidRDefault="009E08DA" w:rsidP="009A5780">
      <w:pPr>
        <w:pStyle w:val="a4"/>
        <w:numPr>
          <w:ilvl w:val="0"/>
          <w:numId w:val="9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81936" w:rsidRPr="00AD5932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www</w:t>
        </w:r>
        <w:r w:rsidR="00881936"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.1</w:t>
        </w:r>
        <w:r w:rsidR="00881936"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september</w:t>
        </w:r>
        <w:r w:rsidR="00881936"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881936"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881936" w:rsidRPr="00AD5932">
        <w:rPr>
          <w:rFonts w:ascii="Times New Roman" w:hAnsi="Times New Roman" w:cs="Times New Roman"/>
          <w:sz w:val="28"/>
          <w:szCs w:val="28"/>
        </w:rPr>
        <w:t xml:space="preserve"> Фестиваль педагогических идей «Открытый урок»</w:t>
      </w:r>
    </w:p>
    <w:p w:rsidR="00881936" w:rsidRPr="00AD5932" w:rsidRDefault="009E08DA" w:rsidP="009A5780">
      <w:pPr>
        <w:pStyle w:val="a4"/>
        <w:numPr>
          <w:ilvl w:val="0"/>
          <w:numId w:val="9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81936"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881936"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81936"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nsportal</w:t>
        </w:r>
        <w:r w:rsidR="00881936"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81936"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881936" w:rsidRPr="00AD5932">
        <w:rPr>
          <w:rFonts w:ascii="Times New Roman" w:hAnsi="Times New Roman" w:cs="Times New Roman"/>
          <w:sz w:val="28"/>
          <w:szCs w:val="28"/>
        </w:rPr>
        <w:t xml:space="preserve"> Социальная сеть работников образования</w:t>
      </w:r>
    </w:p>
    <w:p w:rsidR="00881936" w:rsidRPr="00AD5932" w:rsidRDefault="009E08DA" w:rsidP="009A5780">
      <w:pPr>
        <w:pStyle w:val="a4"/>
        <w:numPr>
          <w:ilvl w:val="0"/>
          <w:numId w:val="9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81936"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881936"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81936"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shool</w:t>
        </w:r>
        <w:r w:rsidR="00881936"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881936"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collection</w:t>
        </w:r>
        <w:r w:rsidR="00881936"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81936"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r w:rsidR="00881936"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81936"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881936" w:rsidRPr="00AD5932">
        <w:rPr>
          <w:rFonts w:ascii="Times New Roman" w:hAnsi="Times New Roman" w:cs="Times New Roman"/>
          <w:sz w:val="28"/>
          <w:szCs w:val="28"/>
        </w:rPr>
        <w:t>Единая коллекция образовательной ресурсов</w:t>
      </w:r>
    </w:p>
    <w:p w:rsidR="00881936" w:rsidRPr="00AD5932" w:rsidRDefault="009E08DA" w:rsidP="009A5780">
      <w:pPr>
        <w:pStyle w:val="a4"/>
        <w:numPr>
          <w:ilvl w:val="0"/>
          <w:numId w:val="9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81936"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881936"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81936"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pedagogie</w:t>
        </w:r>
        <w:r w:rsidR="00881936"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81936"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881936" w:rsidRPr="00AD5932">
        <w:rPr>
          <w:rFonts w:ascii="Times New Roman" w:hAnsi="Times New Roman" w:cs="Times New Roman"/>
          <w:sz w:val="28"/>
          <w:szCs w:val="28"/>
        </w:rPr>
        <w:t>Педагогический сайт «ПЕДФОРУМ»</w:t>
      </w:r>
    </w:p>
    <w:p w:rsidR="00881936" w:rsidRPr="00AD5932" w:rsidRDefault="00881936" w:rsidP="00137C2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D5932">
        <w:rPr>
          <w:rFonts w:ascii="Times New Roman" w:hAnsi="Times New Roman" w:cs="Times New Roman"/>
          <w:b/>
          <w:bCs/>
          <w:i/>
          <w:sz w:val="28"/>
          <w:szCs w:val="28"/>
        </w:rPr>
        <w:t>Результаты реализации программы</w:t>
      </w:r>
    </w:p>
    <w:p w:rsidR="001E0FDB" w:rsidRPr="00AD5932" w:rsidRDefault="001E0FDB" w:rsidP="00D81E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D5932">
        <w:rPr>
          <w:rFonts w:ascii="Times New Roman" w:hAnsi="Times New Roman" w:cs="Times New Roman"/>
          <w:b/>
          <w:bCs/>
          <w:sz w:val="28"/>
          <w:szCs w:val="28"/>
        </w:rPr>
        <w:t>Результаты первого уровня (приобретение ребенком социальных знаний):</w:t>
      </w:r>
      <w:r w:rsidRPr="00AD593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1E0FDB" w:rsidRPr="00AD5932" w:rsidRDefault="00881936" w:rsidP="00D81E1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D5932">
        <w:rPr>
          <w:rFonts w:ascii="Times New Roman" w:hAnsi="Times New Roman" w:cs="Times New Roman"/>
          <w:sz w:val="28"/>
          <w:szCs w:val="28"/>
        </w:rPr>
        <w:t>1. Интериоризация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881936" w:rsidRPr="00AD5932" w:rsidRDefault="00881936" w:rsidP="00D81E1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D5932">
        <w:rPr>
          <w:rFonts w:ascii="Times New Roman" w:hAnsi="Times New Roman" w:cs="Times New Roman"/>
          <w:sz w:val="28"/>
          <w:szCs w:val="28"/>
        </w:rPr>
        <w:t xml:space="preserve">2. 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881936" w:rsidRPr="00AD5932" w:rsidRDefault="00881936" w:rsidP="00D81E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32">
        <w:rPr>
          <w:rFonts w:ascii="Times New Roman" w:hAnsi="Times New Roman" w:cs="Times New Roman"/>
          <w:sz w:val="28"/>
          <w:szCs w:val="28"/>
        </w:rPr>
        <w:t xml:space="preserve">3. </w:t>
      </w:r>
      <w:r w:rsidRPr="00AD5932">
        <w:rPr>
          <w:rStyle w:val="dash041e005f0431005f044b005f0447005f043d005f044b005f0439005f005fchar1char1"/>
          <w:sz w:val="28"/>
          <w:szCs w:val="28"/>
        </w:rPr>
        <w:t>Сформированность мотивации к обучению и целенаправленной познавательной деятельности, г</w:t>
      </w:r>
      <w:r w:rsidRPr="00AD5932">
        <w:rPr>
          <w:rFonts w:ascii="Times New Roman" w:hAnsi="Times New Roman" w:cs="Times New Roman"/>
          <w:sz w:val="28"/>
          <w:szCs w:val="28"/>
        </w:rPr>
        <w:t xml:space="preserve">отовность и способность обучающихся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1E0FDB" w:rsidRPr="00AD5932" w:rsidRDefault="001E0FDB" w:rsidP="00D81E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32">
        <w:rPr>
          <w:rFonts w:ascii="Times New Roman" w:hAnsi="Times New Roman" w:cs="Times New Roman"/>
          <w:b/>
          <w:bCs/>
          <w:sz w:val="28"/>
          <w:szCs w:val="28"/>
        </w:rPr>
        <w:t>Результаты второго уровня (переживание ими ценности этого знания, формирование положительного отношения к базовым ценностям):</w:t>
      </w:r>
      <w:r w:rsidRPr="00AD593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81936" w:rsidRPr="00AD5932" w:rsidRDefault="001E0FDB" w:rsidP="00D81E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3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81936" w:rsidRPr="00AD5932">
        <w:rPr>
          <w:rFonts w:ascii="Times New Roman" w:hAnsi="Times New Roman" w:cs="Times New Roman"/>
          <w:sz w:val="28"/>
          <w:szCs w:val="28"/>
        </w:rPr>
        <w:t xml:space="preserve">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881936" w:rsidRPr="00AD5932" w:rsidRDefault="001E0FDB" w:rsidP="00D81E12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32">
        <w:rPr>
          <w:rFonts w:ascii="Times New Roman" w:hAnsi="Times New Roman" w:cs="Times New Roman"/>
          <w:sz w:val="28"/>
          <w:szCs w:val="28"/>
        </w:rPr>
        <w:t>2</w:t>
      </w:r>
      <w:r w:rsidR="00881936" w:rsidRPr="00AD5932">
        <w:rPr>
          <w:rFonts w:ascii="Times New Roman" w:hAnsi="Times New Roman" w:cs="Times New Roman"/>
          <w:sz w:val="28"/>
          <w:szCs w:val="28"/>
        </w:rPr>
        <w:t>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С</w:t>
      </w:r>
      <w:r w:rsidR="00881936" w:rsidRPr="00AD5932">
        <w:rPr>
          <w:rStyle w:val="dash041e005f0431005f044b005f0447005f043d005f044b005f0439005f005fchar1char1"/>
          <w:sz w:val="28"/>
          <w:szCs w:val="28"/>
        </w:rPr>
        <w:t>формированность ценностно-смысловых установок, отражающих личностные и гражданские позиции в деятельности, правосознание.</w:t>
      </w:r>
    </w:p>
    <w:p w:rsidR="00881936" w:rsidRPr="00AD5932" w:rsidRDefault="001E0FDB" w:rsidP="00D81E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32">
        <w:rPr>
          <w:rFonts w:ascii="Times New Roman" w:hAnsi="Times New Roman" w:cs="Times New Roman"/>
          <w:sz w:val="28"/>
          <w:szCs w:val="28"/>
        </w:rPr>
        <w:t>3</w:t>
      </w:r>
      <w:r w:rsidR="00881936" w:rsidRPr="00AD5932">
        <w:rPr>
          <w:rFonts w:ascii="Times New Roman" w:hAnsi="Times New Roman" w:cs="Times New Roman"/>
          <w:sz w:val="28"/>
          <w:szCs w:val="28"/>
        </w:rPr>
        <w:t xml:space="preserve"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1E0FDB" w:rsidRPr="00AD5932" w:rsidRDefault="001E0FDB" w:rsidP="00D81E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32">
        <w:rPr>
          <w:rFonts w:ascii="Times New Roman" w:hAnsi="Times New Roman" w:cs="Times New Roman"/>
          <w:b/>
          <w:bCs/>
          <w:sz w:val="28"/>
          <w:szCs w:val="28"/>
        </w:rPr>
        <w:t>Результаты третьего уровня (приобретение школьником опыта самостоятельного социального действия):</w:t>
      </w:r>
      <w:r w:rsidRPr="00AD593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81936" w:rsidRPr="00AD5932" w:rsidRDefault="001E0FDB" w:rsidP="00D81E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32">
        <w:rPr>
          <w:rFonts w:ascii="Times New Roman" w:hAnsi="Times New Roman" w:cs="Times New Roman"/>
          <w:sz w:val="28"/>
          <w:szCs w:val="28"/>
        </w:rPr>
        <w:t>1</w:t>
      </w:r>
      <w:r w:rsidR="00881936" w:rsidRPr="00AD5932">
        <w:rPr>
          <w:rFonts w:ascii="Times New Roman" w:hAnsi="Times New Roman" w:cs="Times New Roman"/>
          <w:sz w:val="28"/>
          <w:szCs w:val="28"/>
        </w:rPr>
        <w:t xml:space="preserve">. 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сами обучающиеся;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</w:t>
      </w:r>
      <w:r w:rsidR="00881936" w:rsidRPr="00AD5932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881936" w:rsidRPr="00AD5932" w:rsidRDefault="001E0FDB" w:rsidP="00D81E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32">
        <w:rPr>
          <w:rFonts w:ascii="Times New Roman" w:hAnsi="Times New Roman" w:cs="Times New Roman"/>
          <w:sz w:val="28"/>
          <w:szCs w:val="28"/>
        </w:rPr>
        <w:t>2</w:t>
      </w:r>
      <w:r w:rsidR="00881936" w:rsidRPr="00AD5932">
        <w:rPr>
          <w:rFonts w:ascii="Times New Roman" w:hAnsi="Times New Roman" w:cs="Times New Roman"/>
          <w:sz w:val="28"/>
          <w:szCs w:val="28"/>
        </w:rPr>
        <w:t xml:space="preserve">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881936" w:rsidRPr="00AD5932" w:rsidRDefault="001E0FDB" w:rsidP="00D81E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32">
        <w:rPr>
          <w:rFonts w:ascii="Times New Roman" w:hAnsi="Times New Roman" w:cs="Times New Roman"/>
          <w:sz w:val="28"/>
          <w:szCs w:val="28"/>
        </w:rPr>
        <w:t>3</w:t>
      </w:r>
      <w:r w:rsidR="00881936" w:rsidRPr="00AD5932">
        <w:rPr>
          <w:rFonts w:ascii="Times New Roman" w:hAnsi="Times New Roman" w:cs="Times New Roman"/>
          <w:sz w:val="28"/>
          <w:szCs w:val="28"/>
        </w:rPr>
        <w:t xml:space="preserve">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развитая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ценности. </w:t>
      </w:r>
    </w:p>
    <w:p w:rsidR="0046495B" w:rsidRDefault="001E0FDB" w:rsidP="00FE28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32">
        <w:rPr>
          <w:rFonts w:ascii="Times New Roman" w:hAnsi="Times New Roman" w:cs="Times New Roman"/>
          <w:sz w:val="28"/>
          <w:szCs w:val="28"/>
        </w:rPr>
        <w:t>4</w:t>
      </w:r>
      <w:r w:rsidR="00881936" w:rsidRPr="00AD5932">
        <w:rPr>
          <w:rFonts w:ascii="Times New Roman" w:hAnsi="Times New Roman" w:cs="Times New Roman"/>
          <w:sz w:val="28"/>
          <w:szCs w:val="28"/>
        </w:rPr>
        <w:t xml:space="preserve"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FE2856" w:rsidRPr="00FE2856" w:rsidRDefault="00FE2856" w:rsidP="00FE28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E2856" w:rsidRDefault="00FE2856" w:rsidP="007B3DBB">
      <w:pPr>
        <w:spacing w:line="240" w:lineRule="auto"/>
        <w:ind w:left="8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856" w:rsidRDefault="00FE2856" w:rsidP="007B3DBB">
      <w:pPr>
        <w:spacing w:line="240" w:lineRule="auto"/>
        <w:ind w:left="8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6C9" w:rsidRPr="00AD5932" w:rsidRDefault="00D276C9" w:rsidP="007B3DBB">
      <w:pPr>
        <w:spacing w:line="240" w:lineRule="auto"/>
        <w:ind w:left="8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32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82766D" w:rsidRPr="00AD5932" w:rsidRDefault="00B71B18" w:rsidP="006F3B11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Асмолов А.Г. Системно-деяте</w:t>
      </w:r>
      <w:r w:rsidR="0082766D" w:rsidRPr="00AD5932">
        <w:rPr>
          <w:rFonts w:ascii="Times New Roman" w:hAnsi="Times New Roman" w:cs="Times New Roman"/>
          <w:sz w:val="28"/>
          <w:szCs w:val="28"/>
        </w:rPr>
        <w:t>льностный подход к разработке стандартов нового поколения / А.Г. Асмолов // Педаго</w:t>
      </w:r>
      <w:r w:rsidR="00E67D6B">
        <w:rPr>
          <w:rFonts w:ascii="Times New Roman" w:hAnsi="Times New Roman" w:cs="Times New Roman"/>
          <w:sz w:val="28"/>
          <w:szCs w:val="28"/>
        </w:rPr>
        <w:t>гика. – 2009. - №4 – 18 – 22с.</w:t>
      </w:r>
    </w:p>
    <w:p w:rsidR="0082766D" w:rsidRPr="00AD5932" w:rsidRDefault="0082766D" w:rsidP="006F3B11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932">
        <w:rPr>
          <w:rFonts w:ascii="Times New Roman" w:hAnsi="Times New Roman" w:cs="Times New Roman"/>
          <w:sz w:val="28"/>
          <w:szCs w:val="28"/>
        </w:rPr>
        <w:lastRenderedPageBreak/>
        <w:t>Григорьев Д.В. Внеурочная деятельность школьников. Методический конструктор: пособие для учителя / Д.В. Григорьев, П.В. Степанов. – 2-у изд. – М.: Просвещение, 2011. – 233с.</w:t>
      </w:r>
    </w:p>
    <w:p w:rsidR="0082766D" w:rsidRPr="00AD5932" w:rsidRDefault="0082766D" w:rsidP="006F3B11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932">
        <w:rPr>
          <w:rFonts w:ascii="Times New Roman" w:hAnsi="Times New Roman" w:cs="Times New Roman"/>
          <w:sz w:val="28"/>
          <w:szCs w:val="28"/>
        </w:rPr>
        <w:t>Григорьев Д.В. Программы внеурочной деятельности. Игра. Досуговое общения: посо</w:t>
      </w:r>
      <w:r w:rsidR="00B71B18">
        <w:rPr>
          <w:rFonts w:ascii="Times New Roman" w:hAnsi="Times New Roman" w:cs="Times New Roman"/>
          <w:sz w:val="28"/>
          <w:szCs w:val="28"/>
        </w:rPr>
        <w:t>бие для учителя общеобразовательных у</w:t>
      </w:r>
      <w:r w:rsidRPr="00AD5932">
        <w:rPr>
          <w:rFonts w:ascii="Times New Roman" w:hAnsi="Times New Roman" w:cs="Times New Roman"/>
          <w:sz w:val="28"/>
          <w:szCs w:val="28"/>
        </w:rPr>
        <w:t>чреж</w:t>
      </w:r>
      <w:r w:rsidR="00B71B18">
        <w:rPr>
          <w:rFonts w:ascii="Times New Roman" w:hAnsi="Times New Roman" w:cs="Times New Roman"/>
          <w:sz w:val="28"/>
          <w:szCs w:val="28"/>
        </w:rPr>
        <w:t>д</w:t>
      </w:r>
      <w:r w:rsidRPr="00AD5932">
        <w:rPr>
          <w:rFonts w:ascii="Times New Roman" w:hAnsi="Times New Roman" w:cs="Times New Roman"/>
          <w:sz w:val="28"/>
          <w:szCs w:val="28"/>
        </w:rPr>
        <w:t>ений / Д.В. Григорьев, Б.В. Куприянов, П.В. Степанов. – М.: Просвещение, 2011. – 96 с.</w:t>
      </w:r>
    </w:p>
    <w:p w:rsidR="0082766D" w:rsidRPr="00AD5932" w:rsidRDefault="0082766D" w:rsidP="006F3B11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932">
        <w:rPr>
          <w:rFonts w:ascii="Times New Roman" w:eastAsia="Calibri" w:hAnsi="Times New Roman" w:cs="Times New Roman"/>
          <w:sz w:val="28"/>
          <w:szCs w:val="28"/>
        </w:rPr>
        <w:t>Григорьев Д.В., Кулешова И.В., Степанов П.В. «Воспитательная система школы: от А до Я». – М. «Просвещение», 2006</w:t>
      </w:r>
    </w:p>
    <w:p w:rsidR="0082766D" w:rsidRPr="00AD5932" w:rsidRDefault="0082766D" w:rsidP="006F3B11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932">
        <w:rPr>
          <w:rFonts w:ascii="Times New Roman" w:eastAsia="Calibri" w:hAnsi="Times New Roman" w:cs="Times New Roman"/>
          <w:sz w:val="28"/>
          <w:szCs w:val="28"/>
        </w:rPr>
        <w:t xml:space="preserve">Кузнецова Н.П., Мейснер Е.В. «Административное управление воспитательным процессом» - Волгоград, «Учитель», 2006  </w:t>
      </w:r>
    </w:p>
    <w:p w:rsidR="0082766D" w:rsidRPr="00AD5932" w:rsidRDefault="0082766D" w:rsidP="006F3B11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932">
        <w:rPr>
          <w:rFonts w:ascii="Times New Roman" w:eastAsia="Calibri" w:hAnsi="Times New Roman" w:cs="Times New Roman"/>
          <w:sz w:val="28"/>
          <w:szCs w:val="28"/>
        </w:rPr>
        <w:t xml:space="preserve">Мисицин С.А., Тарасов С.В. «Воспитание в современном образовательном учреждении» - СПб, 2005  </w:t>
      </w:r>
    </w:p>
    <w:p w:rsidR="0082766D" w:rsidRPr="00AD5932" w:rsidRDefault="0082766D" w:rsidP="006F3B11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932">
        <w:rPr>
          <w:rFonts w:ascii="Times New Roman" w:eastAsia="Calibri" w:hAnsi="Times New Roman" w:cs="Times New Roman"/>
          <w:sz w:val="28"/>
          <w:szCs w:val="28"/>
        </w:rPr>
        <w:t xml:space="preserve">Степанов Е.Н., Александрова М.А. «Обсуждаем проблемы воспитания» - М.»Творческий центр», 2003  </w:t>
      </w:r>
    </w:p>
    <w:p w:rsidR="0082766D" w:rsidRPr="00AD5932" w:rsidRDefault="0082766D" w:rsidP="006F3B11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932">
        <w:rPr>
          <w:rFonts w:ascii="Times New Roman" w:eastAsia="Calibri" w:hAnsi="Times New Roman" w:cs="Times New Roman"/>
          <w:sz w:val="28"/>
          <w:szCs w:val="28"/>
        </w:rPr>
        <w:t>Степанов Е.Н., Лузина Л.М. «Педагогу о современных подходах и концепция воспитания» - М.</w:t>
      </w:r>
      <w:r w:rsidR="00E67D6B">
        <w:rPr>
          <w:rFonts w:ascii="Times New Roman" w:eastAsia="Calibri" w:hAnsi="Times New Roman" w:cs="Times New Roman"/>
          <w:sz w:val="28"/>
          <w:szCs w:val="28"/>
        </w:rPr>
        <w:t>:</w:t>
      </w:r>
      <w:r w:rsidRPr="00AD5932">
        <w:rPr>
          <w:rFonts w:ascii="Times New Roman" w:eastAsia="Calibri" w:hAnsi="Times New Roman" w:cs="Times New Roman"/>
          <w:sz w:val="28"/>
          <w:szCs w:val="28"/>
        </w:rPr>
        <w:t xml:space="preserve"> «Творческий центр», 2003</w:t>
      </w:r>
      <w:r w:rsidR="00AE06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766D" w:rsidRPr="00AD5932" w:rsidRDefault="0082766D" w:rsidP="006F3B11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932">
        <w:rPr>
          <w:rFonts w:ascii="Times New Roman" w:eastAsia="Calibri" w:hAnsi="Times New Roman" w:cs="Times New Roman"/>
          <w:sz w:val="28"/>
          <w:szCs w:val="28"/>
        </w:rPr>
        <w:t>Степанов П.В., Григорьев Д.В., Кулешова И.В. «Диагностика и мониторинг процесса воспитания в школе» - М., 2003</w:t>
      </w:r>
      <w:r w:rsidR="00AE06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766D" w:rsidRPr="00AD5932" w:rsidRDefault="0082766D" w:rsidP="006F3B11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93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высшего профессионального  образования по направлению подготовки 050100 «Педа</w:t>
      </w:r>
      <w:r w:rsidR="00E67D6B">
        <w:rPr>
          <w:rFonts w:ascii="Times New Roman" w:hAnsi="Times New Roman" w:cs="Times New Roman"/>
          <w:sz w:val="28"/>
          <w:szCs w:val="28"/>
        </w:rPr>
        <w:t>г</w:t>
      </w:r>
      <w:r w:rsidRPr="00AD5932">
        <w:rPr>
          <w:rFonts w:ascii="Times New Roman" w:hAnsi="Times New Roman" w:cs="Times New Roman"/>
          <w:sz w:val="28"/>
          <w:szCs w:val="28"/>
        </w:rPr>
        <w:t xml:space="preserve">огическое образование» {Электронный ресурс}. – Режим доступа: </w:t>
      </w:r>
      <w:hyperlink r:id="rId12" w:history="1">
        <w:r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narfu</w:t>
        </w:r>
        <w:r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upload</w:t>
        </w:r>
        <w:r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i</w:t>
        </w:r>
        <w:bookmarkStart w:id="0" w:name="_GoBack"/>
        <w:bookmarkEnd w:id="0"/>
        <w:r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blosk</w:t>
        </w:r>
        <w:r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/8</w:t>
        </w:r>
        <w:r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es</w:t>
        </w:r>
        <w:r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fgos</w:t>
        </w:r>
        <w:r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_050100.</w:t>
        </w:r>
        <w:r w:rsidRPr="00AD593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</w:hyperlink>
    </w:p>
    <w:p w:rsidR="0007277F" w:rsidRPr="0046495B" w:rsidRDefault="0082766D" w:rsidP="0046495B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93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обшего образования / М-во образования и нау</w:t>
      </w:r>
      <w:r w:rsidR="00E67D6B">
        <w:rPr>
          <w:rFonts w:ascii="Times New Roman" w:hAnsi="Times New Roman" w:cs="Times New Roman"/>
          <w:sz w:val="28"/>
          <w:szCs w:val="28"/>
        </w:rPr>
        <w:t>ки Рос. Федерации. 2-е изд. – М.: Просвещение, 2011. – 31с.</w:t>
      </w:r>
      <w:r w:rsidR="00B83647">
        <w:rPr>
          <w:rFonts w:ascii="Times New Roman" w:hAnsi="Times New Roman" w:cs="Times New Roman"/>
          <w:sz w:val="28"/>
          <w:szCs w:val="28"/>
        </w:rPr>
        <w:t>-</w:t>
      </w:r>
    </w:p>
    <w:sectPr w:rsidR="0007277F" w:rsidRPr="0046495B" w:rsidSect="00C57CF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031" w:rsidRDefault="00BB3031" w:rsidP="00D349BC">
      <w:pPr>
        <w:spacing w:after="0" w:line="240" w:lineRule="auto"/>
      </w:pPr>
      <w:r>
        <w:separator/>
      </w:r>
    </w:p>
  </w:endnote>
  <w:endnote w:type="continuationSeparator" w:id="1">
    <w:p w:rsidR="00BB3031" w:rsidRDefault="00BB3031" w:rsidP="00D3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ript MT Bold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7122592"/>
      <w:docPartObj>
        <w:docPartGallery w:val="Page Numbers (Bottom of Page)"/>
        <w:docPartUnique/>
      </w:docPartObj>
    </w:sdtPr>
    <w:sdtContent>
      <w:p w:rsidR="00226772" w:rsidRDefault="009E08DA">
        <w:pPr>
          <w:pStyle w:val="af1"/>
          <w:jc w:val="right"/>
        </w:pPr>
        <w:r>
          <w:fldChar w:fldCharType="begin"/>
        </w:r>
        <w:r w:rsidR="00226772">
          <w:instrText>PAGE   \* MERGEFORMAT</w:instrText>
        </w:r>
        <w:r>
          <w:fldChar w:fldCharType="separate"/>
        </w:r>
        <w:r w:rsidR="00270993">
          <w:rPr>
            <w:noProof/>
          </w:rPr>
          <w:t>36</w:t>
        </w:r>
        <w:r>
          <w:fldChar w:fldCharType="end"/>
        </w:r>
      </w:p>
    </w:sdtContent>
  </w:sdt>
  <w:p w:rsidR="00226772" w:rsidRDefault="0022677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031" w:rsidRDefault="00BB3031" w:rsidP="00D349BC">
      <w:pPr>
        <w:spacing w:after="0" w:line="240" w:lineRule="auto"/>
      </w:pPr>
      <w:r>
        <w:separator/>
      </w:r>
    </w:p>
  </w:footnote>
  <w:footnote w:type="continuationSeparator" w:id="1">
    <w:p w:rsidR="00BB3031" w:rsidRDefault="00BB3031" w:rsidP="00D34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3F1615D"/>
    <w:multiLevelType w:val="hybridMultilevel"/>
    <w:tmpl w:val="11C2A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972AC"/>
    <w:multiLevelType w:val="hybridMultilevel"/>
    <w:tmpl w:val="1C0E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D6259"/>
    <w:multiLevelType w:val="hybridMultilevel"/>
    <w:tmpl w:val="4940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D0474"/>
    <w:multiLevelType w:val="hybridMultilevel"/>
    <w:tmpl w:val="695C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B73F1"/>
    <w:multiLevelType w:val="hybridMultilevel"/>
    <w:tmpl w:val="6C846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E4174"/>
    <w:multiLevelType w:val="hybridMultilevel"/>
    <w:tmpl w:val="79CE6C84"/>
    <w:lvl w:ilvl="0" w:tplc="A9825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D5C97"/>
    <w:multiLevelType w:val="multilevel"/>
    <w:tmpl w:val="CB50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9C0E41"/>
    <w:multiLevelType w:val="hybridMultilevel"/>
    <w:tmpl w:val="A558B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C06E0"/>
    <w:multiLevelType w:val="hybridMultilevel"/>
    <w:tmpl w:val="881647BA"/>
    <w:lvl w:ilvl="0" w:tplc="292CCA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528E5"/>
    <w:multiLevelType w:val="hybridMultilevel"/>
    <w:tmpl w:val="9E7A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973FF"/>
    <w:multiLevelType w:val="hybridMultilevel"/>
    <w:tmpl w:val="822C5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65344"/>
    <w:multiLevelType w:val="hybridMultilevel"/>
    <w:tmpl w:val="41C47CD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352C59"/>
    <w:multiLevelType w:val="hybridMultilevel"/>
    <w:tmpl w:val="9E7A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D7C09"/>
    <w:multiLevelType w:val="hybridMultilevel"/>
    <w:tmpl w:val="8AC6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163D1"/>
    <w:multiLevelType w:val="hybridMultilevel"/>
    <w:tmpl w:val="EF703C50"/>
    <w:lvl w:ilvl="0" w:tplc="04190019">
      <w:start w:val="1"/>
      <w:numFmt w:val="lowerLetter"/>
      <w:lvlText w:val="%1."/>
      <w:lvlJc w:val="left"/>
      <w:pPr>
        <w:ind w:left="1616" w:hanging="360"/>
      </w:pPr>
    </w:lvl>
    <w:lvl w:ilvl="1" w:tplc="04190019" w:tentative="1">
      <w:start w:val="1"/>
      <w:numFmt w:val="lowerLetter"/>
      <w:lvlText w:val="%2."/>
      <w:lvlJc w:val="left"/>
      <w:pPr>
        <w:ind w:left="2336" w:hanging="360"/>
      </w:pPr>
    </w:lvl>
    <w:lvl w:ilvl="2" w:tplc="0419001B" w:tentative="1">
      <w:start w:val="1"/>
      <w:numFmt w:val="lowerRoman"/>
      <w:lvlText w:val="%3."/>
      <w:lvlJc w:val="right"/>
      <w:pPr>
        <w:ind w:left="3056" w:hanging="180"/>
      </w:pPr>
    </w:lvl>
    <w:lvl w:ilvl="3" w:tplc="0419000F" w:tentative="1">
      <w:start w:val="1"/>
      <w:numFmt w:val="decimal"/>
      <w:lvlText w:val="%4."/>
      <w:lvlJc w:val="left"/>
      <w:pPr>
        <w:ind w:left="3776" w:hanging="360"/>
      </w:pPr>
    </w:lvl>
    <w:lvl w:ilvl="4" w:tplc="04190019" w:tentative="1">
      <w:start w:val="1"/>
      <w:numFmt w:val="lowerLetter"/>
      <w:lvlText w:val="%5."/>
      <w:lvlJc w:val="left"/>
      <w:pPr>
        <w:ind w:left="4496" w:hanging="360"/>
      </w:pPr>
    </w:lvl>
    <w:lvl w:ilvl="5" w:tplc="0419001B" w:tentative="1">
      <w:start w:val="1"/>
      <w:numFmt w:val="lowerRoman"/>
      <w:lvlText w:val="%6."/>
      <w:lvlJc w:val="right"/>
      <w:pPr>
        <w:ind w:left="5216" w:hanging="180"/>
      </w:pPr>
    </w:lvl>
    <w:lvl w:ilvl="6" w:tplc="0419000F" w:tentative="1">
      <w:start w:val="1"/>
      <w:numFmt w:val="decimal"/>
      <w:lvlText w:val="%7."/>
      <w:lvlJc w:val="left"/>
      <w:pPr>
        <w:ind w:left="5936" w:hanging="360"/>
      </w:pPr>
    </w:lvl>
    <w:lvl w:ilvl="7" w:tplc="04190019" w:tentative="1">
      <w:start w:val="1"/>
      <w:numFmt w:val="lowerLetter"/>
      <w:lvlText w:val="%8."/>
      <w:lvlJc w:val="left"/>
      <w:pPr>
        <w:ind w:left="6656" w:hanging="360"/>
      </w:pPr>
    </w:lvl>
    <w:lvl w:ilvl="8" w:tplc="041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8">
    <w:nsid w:val="3C5B3CE7"/>
    <w:multiLevelType w:val="hybridMultilevel"/>
    <w:tmpl w:val="4FDE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81B2F"/>
    <w:multiLevelType w:val="multilevel"/>
    <w:tmpl w:val="C492B1DC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>
      <w:start w:val="1"/>
      <w:numFmt w:val="bullet"/>
      <w:lvlText w:val="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cript MT Bold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cript MT Bold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7FE1377"/>
    <w:multiLevelType w:val="hybridMultilevel"/>
    <w:tmpl w:val="A558B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C6CA0"/>
    <w:multiLevelType w:val="hybridMultilevel"/>
    <w:tmpl w:val="BA0CE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07628"/>
    <w:multiLevelType w:val="hybridMultilevel"/>
    <w:tmpl w:val="BA0CE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408D7"/>
    <w:multiLevelType w:val="hybridMultilevel"/>
    <w:tmpl w:val="881647BA"/>
    <w:lvl w:ilvl="0" w:tplc="292CCA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F0E03"/>
    <w:multiLevelType w:val="hybridMultilevel"/>
    <w:tmpl w:val="7A0C7A0E"/>
    <w:lvl w:ilvl="0" w:tplc="0419000F">
      <w:start w:val="1"/>
      <w:numFmt w:val="decimal"/>
      <w:lvlText w:val="%1."/>
      <w:lvlJc w:val="left"/>
      <w:pPr>
        <w:ind w:left="1616" w:hanging="360"/>
      </w:pPr>
    </w:lvl>
    <w:lvl w:ilvl="1" w:tplc="04190019" w:tentative="1">
      <w:start w:val="1"/>
      <w:numFmt w:val="lowerLetter"/>
      <w:lvlText w:val="%2."/>
      <w:lvlJc w:val="left"/>
      <w:pPr>
        <w:ind w:left="2336" w:hanging="360"/>
      </w:pPr>
    </w:lvl>
    <w:lvl w:ilvl="2" w:tplc="0419001B" w:tentative="1">
      <w:start w:val="1"/>
      <w:numFmt w:val="lowerRoman"/>
      <w:lvlText w:val="%3."/>
      <w:lvlJc w:val="right"/>
      <w:pPr>
        <w:ind w:left="3056" w:hanging="180"/>
      </w:pPr>
    </w:lvl>
    <w:lvl w:ilvl="3" w:tplc="0419000F" w:tentative="1">
      <w:start w:val="1"/>
      <w:numFmt w:val="decimal"/>
      <w:lvlText w:val="%4."/>
      <w:lvlJc w:val="left"/>
      <w:pPr>
        <w:ind w:left="3776" w:hanging="360"/>
      </w:pPr>
    </w:lvl>
    <w:lvl w:ilvl="4" w:tplc="04190019" w:tentative="1">
      <w:start w:val="1"/>
      <w:numFmt w:val="lowerLetter"/>
      <w:lvlText w:val="%5."/>
      <w:lvlJc w:val="left"/>
      <w:pPr>
        <w:ind w:left="4496" w:hanging="360"/>
      </w:pPr>
    </w:lvl>
    <w:lvl w:ilvl="5" w:tplc="0419001B" w:tentative="1">
      <w:start w:val="1"/>
      <w:numFmt w:val="lowerRoman"/>
      <w:lvlText w:val="%6."/>
      <w:lvlJc w:val="right"/>
      <w:pPr>
        <w:ind w:left="5216" w:hanging="180"/>
      </w:pPr>
    </w:lvl>
    <w:lvl w:ilvl="6" w:tplc="0419000F" w:tentative="1">
      <w:start w:val="1"/>
      <w:numFmt w:val="decimal"/>
      <w:lvlText w:val="%7."/>
      <w:lvlJc w:val="left"/>
      <w:pPr>
        <w:ind w:left="5936" w:hanging="360"/>
      </w:pPr>
    </w:lvl>
    <w:lvl w:ilvl="7" w:tplc="04190019" w:tentative="1">
      <w:start w:val="1"/>
      <w:numFmt w:val="lowerLetter"/>
      <w:lvlText w:val="%8."/>
      <w:lvlJc w:val="left"/>
      <w:pPr>
        <w:ind w:left="6656" w:hanging="360"/>
      </w:pPr>
    </w:lvl>
    <w:lvl w:ilvl="8" w:tplc="041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5">
    <w:nsid w:val="5F1571FF"/>
    <w:multiLevelType w:val="hybridMultilevel"/>
    <w:tmpl w:val="75A49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821D10"/>
    <w:multiLevelType w:val="multilevel"/>
    <w:tmpl w:val="6848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121EB7"/>
    <w:multiLevelType w:val="hybridMultilevel"/>
    <w:tmpl w:val="8ABE27A2"/>
    <w:lvl w:ilvl="0" w:tplc="CBDA08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C178C"/>
    <w:multiLevelType w:val="hybridMultilevel"/>
    <w:tmpl w:val="515C89C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0">
    <w:nsid w:val="68096A76"/>
    <w:multiLevelType w:val="hybridMultilevel"/>
    <w:tmpl w:val="E54E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743FF"/>
    <w:multiLevelType w:val="hybridMultilevel"/>
    <w:tmpl w:val="A786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0101C"/>
    <w:multiLevelType w:val="hybridMultilevel"/>
    <w:tmpl w:val="E74E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064BA"/>
    <w:multiLevelType w:val="multilevel"/>
    <w:tmpl w:val="9E7A2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F198A"/>
    <w:multiLevelType w:val="hybridMultilevel"/>
    <w:tmpl w:val="3AA66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A7597"/>
    <w:multiLevelType w:val="multilevel"/>
    <w:tmpl w:val="0AE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Calibri" w:hint="default"/>
        <w:b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20"/>
  </w:num>
  <w:num w:numId="5">
    <w:abstractNumId w:val="32"/>
  </w:num>
  <w:num w:numId="6">
    <w:abstractNumId w:val="24"/>
  </w:num>
  <w:num w:numId="7">
    <w:abstractNumId w:val="34"/>
  </w:num>
  <w:num w:numId="8">
    <w:abstractNumId w:val="14"/>
  </w:num>
  <w:num w:numId="9">
    <w:abstractNumId w:val="17"/>
  </w:num>
  <w:num w:numId="10">
    <w:abstractNumId w:val="26"/>
  </w:num>
  <w:num w:numId="11">
    <w:abstractNumId w:val="13"/>
  </w:num>
  <w:num w:numId="12">
    <w:abstractNumId w:val="28"/>
  </w:num>
  <w:num w:numId="13">
    <w:abstractNumId w:val="7"/>
  </w:num>
  <w:num w:numId="14">
    <w:abstractNumId w:val="23"/>
  </w:num>
  <w:num w:numId="15">
    <w:abstractNumId w:val="15"/>
  </w:num>
  <w:num w:numId="16">
    <w:abstractNumId w:val="8"/>
  </w:num>
  <w:num w:numId="17">
    <w:abstractNumId w:val="11"/>
  </w:num>
  <w:num w:numId="18">
    <w:abstractNumId w:val="3"/>
  </w:num>
  <w:num w:numId="19">
    <w:abstractNumId w:val="25"/>
  </w:num>
  <w:num w:numId="20">
    <w:abstractNumId w:val="12"/>
  </w:num>
  <w:num w:numId="21">
    <w:abstractNumId w:val="33"/>
  </w:num>
  <w:num w:numId="22">
    <w:abstractNumId w:val="22"/>
  </w:num>
  <w:num w:numId="23">
    <w:abstractNumId w:val="16"/>
  </w:num>
  <w:num w:numId="24">
    <w:abstractNumId w:val="30"/>
  </w:num>
  <w:num w:numId="25">
    <w:abstractNumId w:val="5"/>
  </w:num>
  <w:num w:numId="26">
    <w:abstractNumId w:val="18"/>
  </w:num>
  <w:num w:numId="27">
    <w:abstractNumId w:val="27"/>
  </w:num>
  <w:num w:numId="28">
    <w:abstractNumId w:val="19"/>
  </w:num>
  <w:num w:numId="29">
    <w:abstractNumId w:val="35"/>
  </w:num>
  <w:num w:numId="30">
    <w:abstractNumId w:val="29"/>
  </w:num>
  <w:num w:numId="31">
    <w:abstractNumId w:val="31"/>
  </w:num>
  <w:num w:numId="32">
    <w:abstractNumId w:val="4"/>
  </w:num>
  <w:num w:numId="33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773"/>
    <w:rsid w:val="00003CFD"/>
    <w:rsid w:val="000117A2"/>
    <w:rsid w:val="0002458E"/>
    <w:rsid w:val="000256BE"/>
    <w:rsid w:val="00032EC8"/>
    <w:rsid w:val="000402BA"/>
    <w:rsid w:val="00043854"/>
    <w:rsid w:val="00043EAC"/>
    <w:rsid w:val="00051A8F"/>
    <w:rsid w:val="0005505A"/>
    <w:rsid w:val="0006033C"/>
    <w:rsid w:val="00060379"/>
    <w:rsid w:val="00066FE1"/>
    <w:rsid w:val="0007277F"/>
    <w:rsid w:val="00077633"/>
    <w:rsid w:val="000809D6"/>
    <w:rsid w:val="00082B16"/>
    <w:rsid w:val="0009565E"/>
    <w:rsid w:val="00096C77"/>
    <w:rsid w:val="000977EF"/>
    <w:rsid w:val="000A75A9"/>
    <w:rsid w:val="000A789E"/>
    <w:rsid w:val="000C1331"/>
    <w:rsid w:val="000C3D49"/>
    <w:rsid w:val="000C723F"/>
    <w:rsid w:val="000D30E6"/>
    <w:rsid w:val="000D3D91"/>
    <w:rsid w:val="000F2656"/>
    <w:rsid w:val="000F3FFF"/>
    <w:rsid w:val="000F6AB9"/>
    <w:rsid w:val="001000DD"/>
    <w:rsid w:val="00100331"/>
    <w:rsid w:val="0010102F"/>
    <w:rsid w:val="0012306E"/>
    <w:rsid w:val="00130E6F"/>
    <w:rsid w:val="00135B40"/>
    <w:rsid w:val="00137C2A"/>
    <w:rsid w:val="001472F4"/>
    <w:rsid w:val="00155361"/>
    <w:rsid w:val="001577EA"/>
    <w:rsid w:val="0016001D"/>
    <w:rsid w:val="00172D0A"/>
    <w:rsid w:val="001733CE"/>
    <w:rsid w:val="00175046"/>
    <w:rsid w:val="00176392"/>
    <w:rsid w:val="001A6310"/>
    <w:rsid w:val="001A685A"/>
    <w:rsid w:val="001C06BB"/>
    <w:rsid w:val="001C217A"/>
    <w:rsid w:val="001C2A41"/>
    <w:rsid w:val="001C41BD"/>
    <w:rsid w:val="001C667A"/>
    <w:rsid w:val="001C709B"/>
    <w:rsid w:val="001D43EC"/>
    <w:rsid w:val="001E0B86"/>
    <w:rsid w:val="001E0FDB"/>
    <w:rsid w:val="001E1EDD"/>
    <w:rsid w:val="001F03F3"/>
    <w:rsid w:val="001F13ED"/>
    <w:rsid w:val="00205CBD"/>
    <w:rsid w:val="00213016"/>
    <w:rsid w:val="00217EFC"/>
    <w:rsid w:val="00220EE4"/>
    <w:rsid w:val="00226772"/>
    <w:rsid w:val="0023092B"/>
    <w:rsid w:val="002317FB"/>
    <w:rsid w:val="002336BC"/>
    <w:rsid w:val="002351F3"/>
    <w:rsid w:val="00237717"/>
    <w:rsid w:val="00242B07"/>
    <w:rsid w:val="00246E04"/>
    <w:rsid w:val="00253CE9"/>
    <w:rsid w:val="00255A6C"/>
    <w:rsid w:val="00260270"/>
    <w:rsid w:val="002619CA"/>
    <w:rsid w:val="00262E13"/>
    <w:rsid w:val="00265211"/>
    <w:rsid w:val="00270993"/>
    <w:rsid w:val="00270F9C"/>
    <w:rsid w:val="00271FE3"/>
    <w:rsid w:val="00282367"/>
    <w:rsid w:val="002855EA"/>
    <w:rsid w:val="00285D49"/>
    <w:rsid w:val="00292E4F"/>
    <w:rsid w:val="00295B39"/>
    <w:rsid w:val="002A5E37"/>
    <w:rsid w:val="002B369D"/>
    <w:rsid w:val="002B66D2"/>
    <w:rsid w:val="002B7D7A"/>
    <w:rsid w:val="002C04C3"/>
    <w:rsid w:val="002C4277"/>
    <w:rsid w:val="002C7280"/>
    <w:rsid w:val="002D0892"/>
    <w:rsid w:val="002D1242"/>
    <w:rsid w:val="002F03A7"/>
    <w:rsid w:val="002F277A"/>
    <w:rsid w:val="003038EB"/>
    <w:rsid w:val="00305FD4"/>
    <w:rsid w:val="00312EAE"/>
    <w:rsid w:val="003171FE"/>
    <w:rsid w:val="00320471"/>
    <w:rsid w:val="00323304"/>
    <w:rsid w:val="003245BC"/>
    <w:rsid w:val="00327220"/>
    <w:rsid w:val="00333436"/>
    <w:rsid w:val="00360431"/>
    <w:rsid w:val="003715CF"/>
    <w:rsid w:val="0037272E"/>
    <w:rsid w:val="00375DC7"/>
    <w:rsid w:val="003779D8"/>
    <w:rsid w:val="00383951"/>
    <w:rsid w:val="00385EEC"/>
    <w:rsid w:val="00392B5C"/>
    <w:rsid w:val="00393A1B"/>
    <w:rsid w:val="00394AA4"/>
    <w:rsid w:val="003A1E7F"/>
    <w:rsid w:val="003B1970"/>
    <w:rsid w:val="003B26DF"/>
    <w:rsid w:val="003B4378"/>
    <w:rsid w:val="003C0E33"/>
    <w:rsid w:val="003C7D65"/>
    <w:rsid w:val="003D0DBF"/>
    <w:rsid w:val="003E0546"/>
    <w:rsid w:val="003E2EEB"/>
    <w:rsid w:val="003E3468"/>
    <w:rsid w:val="003E5BC0"/>
    <w:rsid w:val="004027C3"/>
    <w:rsid w:val="0040465A"/>
    <w:rsid w:val="0041086E"/>
    <w:rsid w:val="00416482"/>
    <w:rsid w:val="00422D09"/>
    <w:rsid w:val="004234CA"/>
    <w:rsid w:val="00425283"/>
    <w:rsid w:val="00426F1C"/>
    <w:rsid w:val="00430323"/>
    <w:rsid w:val="0043393A"/>
    <w:rsid w:val="00434488"/>
    <w:rsid w:val="0045056D"/>
    <w:rsid w:val="0046138F"/>
    <w:rsid w:val="00462807"/>
    <w:rsid w:val="0046495B"/>
    <w:rsid w:val="0047103C"/>
    <w:rsid w:val="00476FC6"/>
    <w:rsid w:val="00481254"/>
    <w:rsid w:val="00481C7E"/>
    <w:rsid w:val="0048760E"/>
    <w:rsid w:val="00491E9B"/>
    <w:rsid w:val="00496EFA"/>
    <w:rsid w:val="004A150F"/>
    <w:rsid w:val="004B1939"/>
    <w:rsid w:val="004B1A51"/>
    <w:rsid w:val="004B62DD"/>
    <w:rsid w:val="004C3FF3"/>
    <w:rsid w:val="004C6B87"/>
    <w:rsid w:val="004C6D26"/>
    <w:rsid w:val="004C7B3D"/>
    <w:rsid w:val="004D0455"/>
    <w:rsid w:val="004D6844"/>
    <w:rsid w:val="004E0D0F"/>
    <w:rsid w:val="004E46FB"/>
    <w:rsid w:val="004E7AE9"/>
    <w:rsid w:val="004F531F"/>
    <w:rsid w:val="004F53C9"/>
    <w:rsid w:val="00500DEF"/>
    <w:rsid w:val="005120C5"/>
    <w:rsid w:val="005127C2"/>
    <w:rsid w:val="00527C95"/>
    <w:rsid w:val="005334B1"/>
    <w:rsid w:val="005336DF"/>
    <w:rsid w:val="005570C2"/>
    <w:rsid w:val="00560A84"/>
    <w:rsid w:val="00566AEE"/>
    <w:rsid w:val="005838BB"/>
    <w:rsid w:val="005864D6"/>
    <w:rsid w:val="00586717"/>
    <w:rsid w:val="0059183C"/>
    <w:rsid w:val="005A0350"/>
    <w:rsid w:val="005A2A3A"/>
    <w:rsid w:val="005A37DB"/>
    <w:rsid w:val="005B7BB8"/>
    <w:rsid w:val="005C1D15"/>
    <w:rsid w:val="005D31A3"/>
    <w:rsid w:val="005E1444"/>
    <w:rsid w:val="005E1FBF"/>
    <w:rsid w:val="005F153A"/>
    <w:rsid w:val="005F2CF6"/>
    <w:rsid w:val="005F3AFD"/>
    <w:rsid w:val="005F5362"/>
    <w:rsid w:val="00603860"/>
    <w:rsid w:val="006044F6"/>
    <w:rsid w:val="00606D41"/>
    <w:rsid w:val="006100B8"/>
    <w:rsid w:val="00610789"/>
    <w:rsid w:val="00626CB9"/>
    <w:rsid w:val="00631A02"/>
    <w:rsid w:val="00632FCA"/>
    <w:rsid w:val="00636ADB"/>
    <w:rsid w:val="0063787B"/>
    <w:rsid w:val="00644A1E"/>
    <w:rsid w:val="006464C5"/>
    <w:rsid w:val="00654148"/>
    <w:rsid w:val="006567A1"/>
    <w:rsid w:val="0066201B"/>
    <w:rsid w:val="006644F8"/>
    <w:rsid w:val="00664C88"/>
    <w:rsid w:val="00664EA6"/>
    <w:rsid w:val="00667547"/>
    <w:rsid w:val="00672EC7"/>
    <w:rsid w:val="006737B3"/>
    <w:rsid w:val="00673C9B"/>
    <w:rsid w:val="00675E46"/>
    <w:rsid w:val="00682F0D"/>
    <w:rsid w:val="00692F7C"/>
    <w:rsid w:val="00695A47"/>
    <w:rsid w:val="00696A16"/>
    <w:rsid w:val="006B0173"/>
    <w:rsid w:val="006B7ECC"/>
    <w:rsid w:val="006C03C5"/>
    <w:rsid w:val="006C2882"/>
    <w:rsid w:val="006C67AC"/>
    <w:rsid w:val="006C6CBD"/>
    <w:rsid w:val="006E1773"/>
    <w:rsid w:val="006F17D3"/>
    <w:rsid w:val="006F3B11"/>
    <w:rsid w:val="00701645"/>
    <w:rsid w:val="00704E51"/>
    <w:rsid w:val="007072DB"/>
    <w:rsid w:val="00711EA3"/>
    <w:rsid w:val="00715BBB"/>
    <w:rsid w:val="007160B9"/>
    <w:rsid w:val="00726033"/>
    <w:rsid w:val="00727349"/>
    <w:rsid w:val="00732DE5"/>
    <w:rsid w:val="00741349"/>
    <w:rsid w:val="0076497D"/>
    <w:rsid w:val="007814CE"/>
    <w:rsid w:val="00782590"/>
    <w:rsid w:val="00797528"/>
    <w:rsid w:val="007A4C2F"/>
    <w:rsid w:val="007B0B9F"/>
    <w:rsid w:val="007B3D19"/>
    <w:rsid w:val="007B3DBB"/>
    <w:rsid w:val="007B5DAD"/>
    <w:rsid w:val="007C16A3"/>
    <w:rsid w:val="007C29A1"/>
    <w:rsid w:val="007C2C1C"/>
    <w:rsid w:val="007C44FD"/>
    <w:rsid w:val="007C5A63"/>
    <w:rsid w:val="007D1A7E"/>
    <w:rsid w:val="007D1D80"/>
    <w:rsid w:val="007D55B2"/>
    <w:rsid w:val="007F6291"/>
    <w:rsid w:val="008039D7"/>
    <w:rsid w:val="00820C6A"/>
    <w:rsid w:val="0082766D"/>
    <w:rsid w:val="00852EDD"/>
    <w:rsid w:val="008555A2"/>
    <w:rsid w:val="0086151A"/>
    <w:rsid w:val="00866B62"/>
    <w:rsid w:val="00873747"/>
    <w:rsid w:val="00875385"/>
    <w:rsid w:val="008771BC"/>
    <w:rsid w:val="008773FD"/>
    <w:rsid w:val="00877A46"/>
    <w:rsid w:val="00877EB1"/>
    <w:rsid w:val="00881936"/>
    <w:rsid w:val="00882431"/>
    <w:rsid w:val="00892614"/>
    <w:rsid w:val="00897BF4"/>
    <w:rsid w:val="008A1513"/>
    <w:rsid w:val="008A606C"/>
    <w:rsid w:val="008D3665"/>
    <w:rsid w:val="008D5596"/>
    <w:rsid w:val="009057AE"/>
    <w:rsid w:val="00905C3F"/>
    <w:rsid w:val="00907805"/>
    <w:rsid w:val="009122BF"/>
    <w:rsid w:val="00912407"/>
    <w:rsid w:val="00913029"/>
    <w:rsid w:val="009219F5"/>
    <w:rsid w:val="00922DD6"/>
    <w:rsid w:val="00936683"/>
    <w:rsid w:val="00937A9B"/>
    <w:rsid w:val="00937F4F"/>
    <w:rsid w:val="00942422"/>
    <w:rsid w:val="0094284F"/>
    <w:rsid w:val="00943812"/>
    <w:rsid w:val="00955650"/>
    <w:rsid w:val="00972259"/>
    <w:rsid w:val="009749D8"/>
    <w:rsid w:val="00976E86"/>
    <w:rsid w:val="009825A7"/>
    <w:rsid w:val="00983623"/>
    <w:rsid w:val="00984334"/>
    <w:rsid w:val="00985496"/>
    <w:rsid w:val="00987BA4"/>
    <w:rsid w:val="009A4D7C"/>
    <w:rsid w:val="009A5780"/>
    <w:rsid w:val="009B0CEF"/>
    <w:rsid w:val="009B3755"/>
    <w:rsid w:val="009C00F1"/>
    <w:rsid w:val="009C1C04"/>
    <w:rsid w:val="009C488E"/>
    <w:rsid w:val="009D3741"/>
    <w:rsid w:val="009D4843"/>
    <w:rsid w:val="009D6DD2"/>
    <w:rsid w:val="009D74EC"/>
    <w:rsid w:val="009E08DA"/>
    <w:rsid w:val="009E2E96"/>
    <w:rsid w:val="009E6AD8"/>
    <w:rsid w:val="009F0160"/>
    <w:rsid w:val="009F38B6"/>
    <w:rsid w:val="009F3B80"/>
    <w:rsid w:val="009F4847"/>
    <w:rsid w:val="00A1188C"/>
    <w:rsid w:val="00A1723F"/>
    <w:rsid w:val="00A23234"/>
    <w:rsid w:val="00A24039"/>
    <w:rsid w:val="00A32DF9"/>
    <w:rsid w:val="00A33668"/>
    <w:rsid w:val="00A360EB"/>
    <w:rsid w:val="00A42C2D"/>
    <w:rsid w:val="00A4580B"/>
    <w:rsid w:val="00A463D5"/>
    <w:rsid w:val="00A520B4"/>
    <w:rsid w:val="00A56279"/>
    <w:rsid w:val="00A5644C"/>
    <w:rsid w:val="00A57126"/>
    <w:rsid w:val="00A637BF"/>
    <w:rsid w:val="00A6687C"/>
    <w:rsid w:val="00A7077A"/>
    <w:rsid w:val="00A7254E"/>
    <w:rsid w:val="00A762AD"/>
    <w:rsid w:val="00A8228F"/>
    <w:rsid w:val="00AA258A"/>
    <w:rsid w:val="00AA59EE"/>
    <w:rsid w:val="00AA7F13"/>
    <w:rsid w:val="00AB1BA4"/>
    <w:rsid w:val="00AC5559"/>
    <w:rsid w:val="00AC575A"/>
    <w:rsid w:val="00AD5932"/>
    <w:rsid w:val="00AE0639"/>
    <w:rsid w:val="00AF5012"/>
    <w:rsid w:val="00B07D27"/>
    <w:rsid w:val="00B154D7"/>
    <w:rsid w:val="00B25686"/>
    <w:rsid w:val="00B33AF9"/>
    <w:rsid w:val="00B44E4A"/>
    <w:rsid w:val="00B460DF"/>
    <w:rsid w:val="00B51808"/>
    <w:rsid w:val="00B55602"/>
    <w:rsid w:val="00B56C67"/>
    <w:rsid w:val="00B63013"/>
    <w:rsid w:val="00B64BC7"/>
    <w:rsid w:val="00B71B18"/>
    <w:rsid w:val="00B736CA"/>
    <w:rsid w:val="00B7489F"/>
    <w:rsid w:val="00B83647"/>
    <w:rsid w:val="00BA1D30"/>
    <w:rsid w:val="00BA2E3D"/>
    <w:rsid w:val="00BA47E2"/>
    <w:rsid w:val="00BB3031"/>
    <w:rsid w:val="00BB338C"/>
    <w:rsid w:val="00BC022C"/>
    <w:rsid w:val="00BC273C"/>
    <w:rsid w:val="00BE0159"/>
    <w:rsid w:val="00BF1404"/>
    <w:rsid w:val="00BF2198"/>
    <w:rsid w:val="00C00F10"/>
    <w:rsid w:val="00C02AFE"/>
    <w:rsid w:val="00C05678"/>
    <w:rsid w:val="00C1498D"/>
    <w:rsid w:val="00C22802"/>
    <w:rsid w:val="00C33827"/>
    <w:rsid w:val="00C3640F"/>
    <w:rsid w:val="00C5070D"/>
    <w:rsid w:val="00C57CFB"/>
    <w:rsid w:val="00C60E7B"/>
    <w:rsid w:val="00C6211D"/>
    <w:rsid w:val="00C63175"/>
    <w:rsid w:val="00C6440B"/>
    <w:rsid w:val="00C72642"/>
    <w:rsid w:val="00C736F1"/>
    <w:rsid w:val="00C81DC0"/>
    <w:rsid w:val="00C91E37"/>
    <w:rsid w:val="00C9316C"/>
    <w:rsid w:val="00C941EC"/>
    <w:rsid w:val="00CA2CF4"/>
    <w:rsid w:val="00CA6941"/>
    <w:rsid w:val="00CB418E"/>
    <w:rsid w:val="00CC04CE"/>
    <w:rsid w:val="00CC2937"/>
    <w:rsid w:val="00CD31B6"/>
    <w:rsid w:val="00CE187F"/>
    <w:rsid w:val="00CE2ED4"/>
    <w:rsid w:val="00D01907"/>
    <w:rsid w:val="00D11AF3"/>
    <w:rsid w:val="00D121DA"/>
    <w:rsid w:val="00D12E86"/>
    <w:rsid w:val="00D276C9"/>
    <w:rsid w:val="00D307F1"/>
    <w:rsid w:val="00D349BC"/>
    <w:rsid w:val="00D361CB"/>
    <w:rsid w:val="00D379E1"/>
    <w:rsid w:val="00D409B8"/>
    <w:rsid w:val="00D426DB"/>
    <w:rsid w:val="00D53124"/>
    <w:rsid w:val="00D72B30"/>
    <w:rsid w:val="00D73DEA"/>
    <w:rsid w:val="00D75C39"/>
    <w:rsid w:val="00D81E12"/>
    <w:rsid w:val="00D91692"/>
    <w:rsid w:val="00D91A5F"/>
    <w:rsid w:val="00D94EDE"/>
    <w:rsid w:val="00D953FD"/>
    <w:rsid w:val="00D966F4"/>
    <w:rsid w:val="00DB2F31"/>
    <w:rsid w:val="00DC16F5"/>
    <w:rsid w:val="00DD1490"/>
    <w:rsid w:val="00DF782F"/>
    <w:rsid w:val="00E05D16"/>
    <w:rsid w:val="00E07F67"/>
    <w:rsid w:val="00E12BF0"/>
    <w:rsid w:val="00E16133"/>
    <w:rsid w:val="00E2186D"/>
    <w:rsid w:val="00E31E75"/>
    <w:rsid w:val="00E35E52"/>
    <w:rsid w:val="00E45EF6"/>
    <w:rsid w:val="00E5048B"/>
    <w:rsid w:val="00E534C0"/>
    <w:rsid w:val="00E570E7"/>
    <w:rsid w:val="00E6727E"/>
    <w:rsid w:val="00E67D6B"/>
    <w:rsid w:val="00E70321"/>
    <w:rsid w:val="00E8266A"/>
    <w:rsid w:val="00E8289E"/>
    <w:rsid w:val="00E82E68"/>
    <w:rsid w:val="00E943AE"/>
    <w:rsid w:val="00E9644A"/>
    <w:rsid w:val="00E96D4E"/>
    <w:rsid w:val="00E97433"/>
    <w:rsid w:val="00EA5364"/>
    <w:rsid w:val="00EC18E1"/>
    <w:rsid w:val="00ED1236"/>
    <w:rsid w:val="00ED3D83"/>
    <w:rsid w:val="00ED3F0C"/>
    <w:rsid w:val="00EE2AFC"/>
    <w:rsid w:val="00EE5269"/>
    <w:rsid w:val="00EE7282"/>
    <w:rsid w:val="00EF2E23"/>
    <w:rsid w:val="00EF6D21"/>
    <w:rsid w:val="00EF70CB"/>
    <w:rsid w:val="00EF7E5E"/>
    <w:rsid w:val="00F0168A"/>
    <w:rsid w:val="00F06726"/>
    <w:rsid w:val="00F12DF0"/>
    <w:rsid w:val="00F36682"/>
    <w:rsid w:val="00F370BD"/>
    <w:rsid w:val="00F403AC"/>
    <w:rsid w:val="00F477DF"/>
    <w:rsid w:val="00F5107B"/>
    <w:rsid w:val="00F605B7"/>
    <w:rsid w:val="00F64529"/>
    <w:rsid w:val="00F64CAE"/>
    <w:rsid w:val="00F7271E"/>
    <w:rsid w:val="00F817C6"/>
    <w:rsid w:val="00F877CE"/>
    <w:rsid w:val="00F942A1"/>
    <w:rsid w:val="00FA5403"/>
    <w:rsid w:val="00FB0190"/>
    <w:rsid w:val="00FB3FAC"/>
    <w:rsid w:val="00FD0EEE"/>
    <w:rsid w:val="00FD226E"/>
    <w:rsid w:val="00FD4138"/>
    <w:rsid w:val="00FD7EC5"/>
    <w:rsid w:val="00FE079C"/>
    <w:rsid w:val="00FE2856"/>
    <w:rsid w:val="00FF04E1"/>
    <w:rsid w:val="00FF38D3"/>
    <w:rsid w:val="00FF715A"/>
    <w:rsid w:val="00FF7199"/>
    <w:rsid w:val="00FF7396"/>
    <w:rsid w:val="00FF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45EF6"/>
    <w:pPr>
      <w:ind w:left="720"/>
      <w:contextualSpacing/>
    </w:pPr>
  </w:style>
  <w:style w:type="paragraph" w:styleId="a6">
    <w:name w:val="Normal (Web)"/>
    <w:basedOn w:val="a"/>
    <w:rsid w:val="002C04C3"/>
    <w:pPr>
      <w:spacing w:before="13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72259"/>
  </w:style>
  <w:style w:type="character" w:customStyle="1" w:styleId="submenu-table">
    <w:name w:val="submenu-table"/>
    <w:basedOn w:val="a0"/>
    <w:rsid w:val="00972259"/>
  </w:style>
  <w:style w:type="character" w:customStyle="1" w:styleId="butback">
    <w:name w:val="butback"/>
    <w:basedOn w:val="a0"/>
    <w:rsid w:val="00972259"/>
  </w:style>
  <w:style w:type="paragraph" w:styleId="a7">
    <w:name w:val="Body Text"/>
    <w:basedOn w:val="a"/>
    <w:link w:val="a8"/>
    <w:rsid w:val="00C6317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63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6317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C6317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673C9B"/>
    <w:rPr>
      <w:color w:val="0000FF" w:themeColor="hyperlink"/>
      <w:u w:val="single"/>
    </w:rPr>
  </w:style>
  <w:style w:type="character" w:styleId="ab">
    <w:name w:val="Strong"/>
    <w:basedOn w:val="a0"/>
    <w:qFormat/>
    <w:rsid w:val="00905C3F"/>
    <w:rPr>
      <w:b/>
      <w:bCs/>
    </w:rPr>
  </w:style>
  <w:style w:type="paragraph" w:styleId="2">
    <w:name w:val="Body Text 2"/>
    <w:basedOn w:val="a"/>
    <w:link w:val="20"/>
    <w:uiPriority w:val="99"/>
    <w:unhideWhenUsed/>
    <w:rsid w:val="000977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977EF"/>
  </w:style>
  <w:style w:type="character" w:customStyle="1" w:styleId="a5">
    <w:name w:val="Абзац списка Знак"/>
    <w:link w:val="a4"/>
    <w:uiPriority w:val="99"/>
    <w:locked/>
    <w:rsid w:val="00051A8F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19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Emphasis"/>
    <w:basedOn w:val="a0"/>
    <w:qFormat/>
    <w:rsid w:val="001E0FDB"/>
    <w:rPr>
      <w:i/>
      <w:iCs/>
    </w:rPr>
  </w:style>
  <w:style w:type="paragraph" w:styleId="ad">
    <w:name w:val="Body Text Indent"/>
    <w:basedOn w:val="a"/>
    <w:link w:val="ae"/>
    <w:semiHidden/>
    <w:rsid w:val="0007763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077633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rsid w:val="0086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D3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349BC"/>
  </w:style>
  <w:style w:type="paragraph" w:styleId="af1">
    <w:name w:val="footer"/>
    <w:basedOn w:val="a"/>
    <w:link w:val="af2"/>
    <w:uiPriority w:val="99"/>
    <w:unhideWhenUsed/>
    <w:rsid w:val="00D3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34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/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rfu.ru/upload/iblosk/8es/fgos_05010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dagogi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port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E234-CEAA-47BB-B18A-DF1EBC52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9632</Words>
  <Characters>54907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Гэрэлма</dc:creator>
  <cp:lastModifiedBy>Comp 11</cp:lastModifiedBy>
  <cp:revision>2</cp:revision>
  <dcterms:created xsi:type="dcterms:W3CDTF">2017-03-27T12:59:00Z</dcterms:created>
  <dcterms:modified xsi:type="dcterms:W3CDTF">2017-03-27T12:59:00Z</dcterms:modified>
</cp:coreProperties>
</file>